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>
      <w:pPr>
        <w:pStyle w:val="psection1"/>
        <w:keepNext/>
        <w:spacing w:before="0" w:after="0"/>
        <w:ind w:left="0" w:right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CONSILIUL JUDEŢEAN SUCEAVA</w:t>
      </w:r>
      <w:r>
        <w:rPr>
          <w:b/>
          <w:bCs/>
          <w:lang w:val="en-US" w:eastAsia="en-US"/>
        </w:rPr>
        <w:t xml:space="preserve">                                              </w:t>
      </w:r>
    </w:p>
    <w:p>
      <w:pPr>
        <w:pStyle w:val="psection1"/>
        <w:spacing w:before="0" w:after="0"/>
        <w:ind w:left="0" w:right="-674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 xml:space="preserve">DIRECŢIA GENERALĂ DE ASISTENŢĂ 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 xml:space="preserve">SOCIALĂ ŞI </w:t>
      </w:r>
      <w:r>
        <w:rPr>
          <w:rStyle w:val="spanGramE"/>
          <w:b/>
          <w:bCs/>
          <w:lang w:val="en-US" w:eastAsia="en-US"/>
        </w:rPr>
        <w:t>PROTECŢIA</w:t>
      </w:r>
      <w:r>
        <w:rPr>
          <w:rStyle w:val="spanGramE"/>
          <w:b/>
          <w:bCs/>
          <w:lang w:val="en-US" w:eastAsia="en-US"/>
        </w:rPr>
        <w:t xml:space="preserve">  </w:t>
      </w:r>
      <w:r>
        <w:rPr>
          <w:rStyle w:val="spanGramE"/>
          <w:b/>
          <w:bCs/>
          <w:lang w:val="en-US" w:eastAsia="en-US"/>
        </w:rPr>
        <w:t>COPILULUI</w:t>
      </w:r>
      <w:r>
        <w:rPr>
          <w:b/>
          <w:bCs/>
          <w:lang w:val="en-US" w:eastAsia="en-US"/>
        </w:rPr>
        <w:t xml:space="preserve"> A 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JUDEŢULUI SUCEAVA</w:t>
      </w:r>
    </w:p>
    <w:p>
      <w:pPr>
        <w:pStyle w:val="psection1"/>
        <w:spacing w:before="0" w:after="0"/>
        <w:ind w:left="0" w:right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0" w:firstLine="708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ro-RO" w:eastAsia="ro-RO"/>
        </w:rPr>
        <w:t> </w:t>
      </w:r>
    </w:p>
    <w:p>
      <w:pPr>
        <w:pStyle w:val="psection1"/>
        <w:spacing w:before="0" w:after="0"/>
        <w:ind w:left="0" w:right="0" w:firstLine="708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ro-RO" w:eastAsia="ro-RO"/>
        </w:rPr>
        <w:t> </w:t>
      </w:r>
    </w:p>
    <w:p>
      <w:pPr>
        <w:pStyle w:val="psection1"/>
        <w:spacing w:before="0" w:after="0"/>
        <w:ind w:left="0" w:right="0" w:firstLine="708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ro-RO" w:eastAsia="ro-RO"/>
        </w:rPr>
        <w:t> </w:t>
      </w:r>
    </w:p>
    <w:p>
      <w:pPr>
        <w:pStyle w:val="psection1"/>
        <w:spacing w:before="0" w:after="0"/>
        <w:ind w:left="0" w:right="0" w:firstLine="708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ro-RO" w:eastAsia="ro-RO"/>
        </w:rPr>
        <w:t> </w:t>
      </w:r>
    </w:p>
    <w:p>
      <w:pPr>
        <w:pStyle w:val="psection1"/>
        <w:spacing w:before="0" w:after="0"/>
        <w:ind w:left="0" w:right="0"/>
        <w:jc w:val="center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0"/>
        <w:jc w:val="center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BIBLIOGRAFIE/TEMATICĂ</w:t>
      </w:r>
    </w:p>
    <w:p>
      <w:pPr>
        <w:pStyle w:val="psection1"/>
        <w:spacing w:before="0" w:after="0"/>
        <w:ind w:left="0" w:right="0"/>
        <w:jc w:val="center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0"/>
        <w:jc w:val="center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0"/>
        <w:jc w:val="center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GramE"/>
          <w:b/>
          <w:bCs/>
          <w:lang w:val="en-US" w:eastAsia="en-US"/>
        </w:rPr>
        <w:t>la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concursul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organizat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pentru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ocuparea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postului</w:t>
      </w:r>
      <w:r>
        <w:rPr>
          <w:b/>
          <w:bCs/>
          <w:lang w:val="en-US" w:eastAsia="en-US"/>
        </w:rPr>
        <w:t xml:space="preserve"> contractual de </w:t>
      </w:r>
      <w:r>
        <w:rPr>
          <w:rStyle w:val="spanSpellE"/>
          <w:b/>
          <w:bCs/>
          <w:lang w:val="en-US" w:eastAsia="en-US"/>
        </w:rPr>
        <w:t>execuţie</w:t>
      </w:r>
      <w:r>
        <w:rPr>
          <w:b/>
          <w:bCs/>
          <w:lang w:val="en-US" w:eastAsia="en-US"/>
        </w:rPr>
        <w:t xml:space="preserve"> vacant de</w:t>
      </w:r>
      <w:r>
        <w:rPr>
          <w:b/>
          <w:bCs/>
          <w:lang w:val="en-US" w:eastAsia="en-US"/>
        </w:rPr>
        <w:t xml:space="preserve">  </w:t>
      </w:r>
      <w:r>
        <w:rPr>
          <w:b/>
          <w:bCs/>
          <w:lang w:val="en-US" w:eastAsia="en-US"/>
        </w:rPr>
        <w:t xml:space="preserve">medic </w:t>
      </w:r>
      <w:r>
        <w:rPr>
          <w:rStyle w:val="spanSpellE"/>
          <w:b/>
          <w:bCs/>
          <w:lang w:val="en-US" w:eastAsia="en-US"/>
        </w:rPr>
        <w:t>primar</w:t>
      </w:r>
      <w:r>
        <w:rPr>
          <w:b/>
          <w:bCs/>
          <w:lang w:val="en-US" w:eastAsia="en-US"/>
        </w:rPr>
        <w:t xml:space="preserve"> l</w:t>
      </w:r>
      <w:r>
        <w:rPr>
          <w:b/>
          <w:bCs/>
          <w:lang w:val="en-US" w:eastAsia="en-US"/>
        </w:rPr>
        <w:t xml:space="preserve">a </w:t>
      </w:r>
      <w:r>
        <w:rPr>
          <w:rStyle w:val="spanSpellE"/>
          <w:b/>
          <w:bCs/>
          <w:lang w:val="en-US" w:eastAsia="en-US"/>
        </w:rPr>
        <w:t>Serviciul</w:t>
      </w:r>
      <w:r>
        <w:rPr>
          <w:b/>
          <w:bCs/>
          <w:lang w:val="en-US" w:eastAsia="en-US"/>
        </w:rPr>
        <w:t xml:space="preserve"> de </w:t>
      </w:r>
      <w:r>
        <w:rPr>
          <w:rStyle w:val="spanSpellE"/>
          <w:b/>
          <w:bCs/>
          <w:lang w:val="en-US" w:eastAsia="en-US"/>
        </w:rPr>
        <w:t>evaluare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complexă</w:t>
      </w:r>
      <w:r>
        <w:rPr>
          <w:b/>
          <w:bCs/>
          <w:lang w:val="en-US" w:eastAsia="en-US"/>
        </w:rPr>
        <w:t xml:space="preserve"> a </w:t>
      </w:r>
      <w:r>
        <w:rPr>
          <w:rStyle w:val="spanSpellE"/>
          <w:b/>
          <w:bCs/>
          <w:lang w:val="en-US" w:eastAsia="en-US"/>
        </w:rPr>
        <w:t>persoanelor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adulte</w:t>
      </w:r>
      <w:r>
        <w:rPr>
          <w:b/>
          <w:bCs/>
          <w:lang w:val="en-US" w:eastAsia="en-US"/>
        </w:rPr>
        <w:t xml:space="preserve"> cu handicap</w:t>
      </w:r>
    </w:p>
    <w:p>
      <w:pPr>
        <w:pStyle w:val="psection1"/>
        <w:spacing w:before="0" w:after="0"/>
        <w:ind w:left="0" w:right="0"/>
        <w:jc w:val="center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ro-RO" w:eastAsia="ro-RO"/>
        </w:rPr>
        <w:t> </w:t>
      </w:r>
    </w:p>
    <w:p>
      <w:pPr>
        <w:pStyle w:val="psection1"/>
        <w:spacing w:before="0" w:after="0"/>
        <w:ind w:left="0" w:right="27" w:hanging="1260"/>
        <w:jc w:val="center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ro-RO" w:eastAsia="ro-RO"/>
        </w:rPr>
        <w:t> </w:t>
      </w:r>
    </w:p>
    <w:p>
      <w:pPr>
        <w:pStyle w:val="psection1"/>
        <w:spacing w:before="0" w:after="0"/>
        <w:ind w:left="0" w:right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 xml:space="preserve">1. </w:t>
      </w:r>
      <w:r>
        <w:rPr>
          <w:rStyle w:val="spanSpellE"/>
          <w:lang w:val="en-US" w:eastAsia="en-US"/>
        </w:rPr>
        <w:t>Ordonanţa</w:t>
      </w:r>
      <w:r>
        <w:rPr>
          <w:lang w:val="en-US" w:eastAsia="en-US"/>
        </w:rPr>
        <w:t xml:space="preserve"> de </w:t>
      </w:r>
      <w:r>
        <w:rPr>
          <w:rStyle w:val="spanSpellE"/>
          <w:lang w:val="en-US" w:eastAsia="en-US"/>
        </w:rPr>
        <w:t>urgenţă</w:t>
      </w:r>
      <w:r>
        <w:rPr>
          <w:lang w:val="en-US" w:eastAsia="en-US"/>
        </w:rPr>
        <w:t xml:space="preserve"> a </w:t>
      </w:r>
      <w:r>
        <w:rPr>
          <w:rStyle w:val="spanSpellE"/>
          <w:lang w:val="en-US" w:eastAsia="en-US"/>
        </w:rPr>
        <w:t>Guvernului</w:t>
      </w:r>
      <w:r>
        <w:rPr>
          <w:lang w:val="en-US" w:eastAsia="en-US"/>
        </w:rPr>
        <w:t xml:space="preserve"> nr. 57 din 3 </w:t>
      </w:r>
      <w:r>
        <w:rPr>
          <w:rStyle w:val="spanSpellE"/>
          <w:lang w:val="en-US" w:eastAsia="en-US"/>
        </w:rPr>
        <w:t>iulie</w:t>
      </w:r>
      <w:r>
        <w:rPr>
          <w:lang w:val="en-US" w:eastAsia="en-US"/>
        </w:rPr>
        <w:t xml:space="preserve"> 2019 </w:t>
      </w:r>
      <w:r>
        <w:rPr>
          <w:rStyle w:val="spanSpellE"/>
          <w:lang w:val="en-US" w:eastAsia="en-US"/>
        </w:rPr>
        <w:t>privind</w:t>
      </w:r>
      <w:r>
        <w:rPr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Codul</w:t>
      </w:r>
      <w:r>
        <w:rPr>
          <w:lang w:val="en-US" w:eastAsia="en-US"/>
        </w:rPr>
        <w:t xml:space="preserve"> </w:t>
      </w:r>
      <w:r>
        <w:rPr>
          <w:rStyle w:val="spanSpellE"/>
          <w:lang w:val="en-US" w:eastAsia="en-US"/>
        </w:rPr>
        <w:t>administrativ</w:t>
      </w:r>
      <w:r>
        <w:rPr>
          <w:lang w:val="en-US" w:eastAsia="en-US"/>
        </w:rPr>
        <w:t>- art.368, art.430, art.432-art.434, art.437- art.441, art.443- art.449, art.551(</w:t>
      </w:r>
      <w:r>
        <w:rPr>
          <w:rStyle w:val="spanSpellE"/>
          <w:lang w:val="en-US" w:eastAsia="en-US"/>
        </w:rPr>
        <w:t>Monitorul</w:t>
      </w:r>
      <w:r>
        <w:rPr>
          <w:lang w:val="en-US" w:eastAsia="en-US"/>
        </w:rPr>
        <w:t xml:space="preserve"> </w:t>
      </w:r>
      <w:r>
        <w:rPr>
          <w:rStyle w:val="spanSpellE"/>
          <w:lang w:val="en-US" w:eastAsia="en-US"/>
        </w:rPr>
        <w:t>Oficial</w:t>
      </w:r>
      <w:r>
        <w:rPr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Partea</w:t>
      </w:r>
      <w:r>
        <w:rPr>
          <w:lang w:val="en-US" w:eastAsia="en-US"/>
        </w:rPr>
        <w:t xml:space="preserve"> I nr. 555/2019); </w:t>
      </w:r>
    </w:p>
    <w:p>
      <w:pPr>
        <w:pStyle w:val="psection1"/>
        <w:keepNext/>
        <w:shd w:val="clear" w:color="auto" w:fill="FFFFFF"/>
        <w:spacing w:before="0" w:after="0"/>
        <w:ind w:left="0" w:right="27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ro-RO" w:eastAsia="ro-RO"/>
        </w:rPr>
        <w:t> </w:t>
      </w:r>
    </w:p>
    <w:p>
      <w:pPr>
        <w:pStyle w:val="psection1"/>
        <w:spacing w:before="0" w:after="0"/>
        <w:ind w:left="0" w:right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 xml:space="preserve">2. </w:t>
      </w:r>
      <w:r>
        <w:rPr>
          <w:rStyle w:val="spanSpellE"/>
          <w:lang w:val="en-US" w:eastAsia="en-US"/>
        </w:rPr>
        <w:t>Legea</w:t>
      </w:r>
      <w:r>
        <w:rPr>
          <w:lang w:val="en-US" w:eastAsia="en-US"/>
        </w:rPr>
        <w:t xml:space="preserve"> nr. 448/2006 </w:t>
      </w:r>
      <w:r>
        <w:rPr>
          <w:rStyle w:val="spanSpellE"/>
          <w:lang w:val="en-US" w:eastAsia="en-US"/>
        </w:rPr>
        <w:t>privind</w:t>
      </w:r>
      <w:r>
        <w:rPr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protecţia</w:t>
      </w:r>
      <w:r>
        <w:rPr>
          <w:lang w:val="en-US" w:eastAsia="en-US"/>
        </w:rPr>
        <w:t xml:space="preserve"> </w:t>
      </w:r>
      <w:r>
        <w:rPr>
          <w:rStyle w:val="spanSpellE"/>
          <w:lang w:val="en-US" w:eastAsia="en-US"/>
        </w:rPr>
        <w:t>şi</w:t>
      </w:r>
      <w:r>
        <w:rPr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promovarea</w:t>
      </w:r>
      <w:r>
        <w:rPr>
          <w:lang w:val="en-US" w:eastAsia="en-US"/>
        </w:rPr>
        <w:t xml:space="preserve"> </w:t>
      </w:r>
      <w:r>
        <w:rPr>
          <w:rStyle w:val="spanSpellE"/>
          <w:lang w:val="en-US" w:eastAsia="en-US"/>
        </w:rPr>
        <w:t>drepturilor</w:t>
      </w:r>
      <w:r>
        <w:rPr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persoanelor</w:t>
      </w:r>
      <w:r>
        <w:rPr>
          <w:lang w:val="en-US" w:eastAsia="en-US"/>
        </w:rPr>
        <w:t xml:space="preserve"> cu handicap, </w:t>
      </w:r>
      <w:r>
        <w:rPr>
          <w:rStyle w:val="spanSpellE"/>
          <w:lang w:val="en-US" w:eastAsia="en-US"/>
        </w:rPr>
        <w:t>republicată</w:t>
      </w:r>
      <w:r>
        <w:rPr>
          <w:lang w:val="en-US" w:eastAsia="en-US"/>
        </w:rPr>
        <w:t xml:space="preserve"> (</w:t>
      </w:r>
      <w:r>
        <w:rPr>
          <w:rStyle w:val="spanSpellE"/>
          <w:lang w:val="en-US" w:eastAsia="en-US"/>
        </w:rPr>
        <w:t>Monitorul</w:t>
      </w:r>
      <w:r>
        <w:rPr>
          <w:lang w:val="en-US" w:eastAsia="en-US"/>
        </w:rPr>
        <w:t xml:space="preserve"> </w:t>
      </w:r>
      <w:r>
        <w:rPr>
          <w:rStyle w:val="spanSpellE"/>
          <w:lang w:val="en-US" w:eastAsia="en-US"/>
        </w:rPr>
        <w:t>Oficial</w:t>
      </w:r>
      <w:r>
        <w:rPr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Partea</w:t>
      </w:r>
      <w:r>
        <w:rPr>
          <w:lang w:val="en-US" w:eastAsia="en-US"/>
        </w:rPr>
        <w:t xml:space="preserve"> I nr. 1/2008); </w:t>
      </w:r>
    </w:p>
    <w:p>
      <w:pPr>
        <w:pStyle w:val="psection1"/>
        <w:spacing w:before="0" w:after="0"/>
        <w:ind w:left="0" w:right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> </w:t>
      </w:r>
    </w:p>
    <w:p>
      <w:pPr>
        <w:pStyle w:val="prvps1"/>
        <w:shd w:val="clear" w:color="auto" w:fill="FFFFFF"/>
        <w:spacing w:before="0" w:after="0"/>
        <w:ind w:left="0" w:right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ro-RO" w:eastAsia="ro-RO"/>
        </w:rPr>
        <w:t>3. Hotărârea nr. 430/2008 pentru aprobarea Metodologiei privind organizarea şi funcţionarea comisiei de evaluare a persoanelor adulte cu handicap (Monitorul Oficial Partea I nr.339/01.05.2008);</w:t>
      </w:r>
    </w:p>
    <w:p>
      <w:pPr>
        <w:pStyle w:val="prvps1"/>
        <w:shd w:val="clear" w:color="auto" w:fill="FFFFFF"/>
        <w:spacing w:before="0" w:after="0"/>
        <w:ind w:left="0" w:right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ro-RO" w:eastAsia="ro-RO"/>
        </w:rPr>
        <w:t> </w:t>
      </w:r>
    </w:p>
    <w:p>
      <w:pPr>
        <w:pStyle w:val="prvps1"/>
        <w:shd w:val="clear" w:color="auto" w:fill="FFFFFF"/>
        <w:spacing w:before="0" w:after="0"/>
        <w:ind w:left="0" w:right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ro-RO" w:eastAsia="ro-RO"/>
        </w:rPr>
        <w:t>4. Ordinul Ministerului Muncii, Familiei şi Protecţiei Sociale nr. 2.298/2012 privind aprobarea Procedurii-cadru de evaluare a persoanelor adulte în vederea încadrării în grad şi tip de handicap (Monitorul Oficial Partea I nr.672/26.09.2012);</w:t>
      </w:r>
    </w:p>
    <w:p>
      <w:pPr>
        <w:pStyle w:val="prvps1"/>
        <w:shd w:val="clear" w:color="auto" w:fill="FFFFFF"/>
        <w:spacing w:before="0" w:after="0"/>
        <w:ind w:left="0" w:right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ro-RO" w:eastAsia="ro-RO"/>
        </w:rPr>
        <w:t> </w:t>
      </w:r>
    </w:p>
    <w:p>
      <w:pPr>
        <w:pStyle w:val="prvps1"/>
        <w:shd w:val="clear" w:color="auto" w:fill="FFFFFF"/>
        <w:spacing w:before="0" w:after="0"/>
        <w:ind w:left="0" w:right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ro-RO" w:eastAsia="ro-RO"/>
        </w:rPr>
        <w:t>5. Ordinul Ministerului Muncii, Familiei şi Egalităţii de Şanse și Ministerului Sănătăţii Publice nr. 762/1992/2007 pentru aprobarea criteriilor medico-psihosociale pe baza cărora se stabileşte încadrarea în grad de handicap (Monitorul Oficial Partea I nr. 885/2007).</w:t>
      </w:r>
    </w:p>
    <w:p>
      <w:pPr>
        <w:pStyle w:val="psection1"/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> 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> 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SpellE"/>
          <w:b/>
          <w:bCs/>
          <w:lang w:val="en-US" w:eastAsia="en-US"/>
        </w:rPr>
        <w:t>Candidaţii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vor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avea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în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vedere</w:t>
      </w:r>
      <w:r>
        <w:rPr>
          <w:b/>
          <w:bCs/>
          <w:lang w:val="en-US" w:eastAsia="en-US"/>
        </w:rPr>
        <w:t xml:space="preserve"> la </w:t>
      </w:r>
      <w:r>
        <w:rPr>
          <w:rStyle w:val="spanSpellE"/>
          <w:b/>
          <w:bCs/>
          <w:lang w:val="en-US" w:eastAsia="en-US"/>
        </w:rPr>
        <w:t>studierea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actelor</w:t>
      </w:r>
      <w:r>
        <w:rPr>
          <w:b/>
          <w:bCs/>
          <w:lang w:val="en-US" w:eastAsia="en-US"/>
        </w:rPr>
        <w:t xml:space="preserve"> normative din </w:t>
      </w:r>
      <w:r>
        <w:rPr>
          <w:rStyle w:val="spanSpellE"/>
          <w:b/>
          <w:bCs/>
          <w:lang w:val="en-US" w:eastAsia="en-US"/>
        </w:rPr>
        <w:t>bibliografie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inclusiv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republicările</w:t>
      </w:r>
      <w:r>
        <w:rPr>
          <w:b/>
          <w:bCs/>
          <w:lang w:val="en-US" w:eastAsia="en-US"/>
        </w:rPr>
        <w:t xml:space="preserve">, </w:t>
      </w:r>
      <w:r>
        <w:rPr>
          <w:rStyle w:val="spanSpellE"/>
          <w:b/>
          <w:bCs/>
          <w:lang w:val="en-US" w:eastAsia="en-US"/>
        </w:rPr>
        <w:t>modificările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şi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completările</w:t>
      </w:r>
      <w:r>
        <w:rPr>
          <w:b/>
          <w:bCs/>
          <w:lang w:val="en-US" w:eastAsia="en-US"/>
        </w:rPr>
        <w:t xml:space="preserve"> </w:t>
      </w:r>
      <w:r>
        <w:rPr>
          <w:rStyle w:val="spanSpellE"/>
          <w:b/>
          <w:bCs/>
          <w:lang w:val="en-US" w:eastAsia="en-US"/>
        </w:rPr>
        <w:t>acestora</w:t>
      </w:r>
      <w:r>
        <w:rPr>
          <w:b/>
          <w:bCs/>
          <w:lang w:val="en-US" w:eastAsia="en-US"/>
        </w:rPr>
        <w:t>.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b/>
          <w:bCs/>
          <w:lang w:val="en-US" w:eastAsia="en-US"/>
        </w:rPr>
        <w:t> </w:t>
      </w:r>
    </w:p>
    <w:p>
      <w:pPr>
        <w:pStyle w:val="psection1"/>
        <w:spacing w:before="0" w:after="0"/>
        <w:ind w:left="0" w:right="-176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br/>
      </w:r>
      <w:r>
        <w:rPr>
          <w:rFonts w:ascii="Times New Roman" w:eastAsia="Times New Roman" w:hAnsi="Times New Roman" w:cs="Times New Roman"/>
          <w:lang w:val="en-US" w:eastAsia="en-US"/>
        </w:rPr>
        <w:br/>
      </w:r>
    </w:p>
    <w:p>
      <w:pPr>
        <w:pStyle w:val="psection1"/>
        <w:spacing w:before="0" w:after="0"/>
        <w:ind w:left="0" w:right="0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> 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>   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bookmarkStart w:id="0" w:name="7452783"/>
      <w:bookmarkEnd w:id="0"/>
      <w:r>
        <w:rPr>
          <w:rStyle w:val="spanrvts51"/>
          <w:lang w:val="en-US" w:eastAsia="en-US"/>
        </w:rPr>
        <w:t xml:space="preserve">    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51"/>
          <w:lang w:val="en-US" w:eastAsia="en-US"/>
        </w:rPr>
        <w:t> 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51"/>
          <w:lang w:val="en-US" w:eastAsia="en-US"/>
        </w:rPr>
        <w:t> 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51"/>
          <w:lang w:val="en-US" w:eastAsia="en-US"/>
        </w:rPr>
        <w:t>Anexa</w:t>
      </w:r>
      <w:r>
        <w:rPr>
          <w:rStyle w:val="spanrvts51"/>
          <w:lang w:val="en-US" w:eastAsia="en-US"/>
        </w:rPr>
        <w:t xml:space="preserve"> Nr. 1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> </w:t>
      </w:r>
    </w:p>
    <w:p>
      <w:pPr>
        <w:pStyle w:val="prvps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21"/>
          <w:lang w:val="en-US" w:eastAsia="en-US"/>
        </w:rPr>
        <w:t>Formular</w:t>
      </w:r>
      <w:r>
        <w:rPr>
          <w:rStyle w:val="spanrvts21"/>
          <w:lang w:val="en-US" w:eastAsia="en-US"/>
        </w:rPr>
        <w:t xml:space="preserve"> de </w:t>
      </w:r>
      <w:r>
        <w:rPr>
          <w:rStyle w:val="spanSpellE"/>
          <w:b/>
          <w:bCs/>
          <w:lang w:val="en-US" w:eastAsia="en-US"/>
        </w:rPr>
        <w:t>înscriere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> 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SpellE"/>
          <w:lang w:val="en-US" w:eastAsia="en-US"/>
        </w:rPr>
        <w:t>Autoritatea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sau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instituţia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publică</w:t>
      </w:r>
      <w:r>
        <w:rPr>
          <w:rStyle w:val="spanrvts31"/>
          <w:lang w:val="en-US" w:eastAsia="en-US"/>
        </w:rPr>
        <w:t>: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> 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SpellE"/>
          <w:lang w:val="en-US" w:eastAsia="en-US"/>
        </w:rPr>
        <w:t>Funcţia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solicitată</w:t>
      </w:r>
      <w:r>
        <w:rPr>
          <w:rStyle w:val="spanrvts31"/>
          <w:lang w:val="en-US" w:eastAsia="en-US"/>
        </w:rPr>
        <w:t>: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Data </w:t>
      </w:r>
      <w:r>
        <w:rPr>
          <w:rStyle w:val="spanSpellE"/>
          <w:lang w:val="en-US" w:eastAsia="en-US"/>
        </w:rPr>
        <w:t>organizării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concursului</w:t>
      </w:r>
      <w:r>
        <w:rPr>
          <w:rStyle w:val="spanrvts31"/>
          <w:lang w:val="en-US" w:eastAsia="en-US"/>
        </w:rPr>
        <w:t xml:space="preserve">, </w:t>
      </w:r>
      <w:r>
        <w:rPr>
          <w:rStyle w:val="spanSpellE"/>
          <w:lang w:val="en-US" w:eastAsia="en-US"/>
        </w:rPr>
        <w:t>proba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scrisă</w:t>
      </w:r>
      <w:r>
        <w:rPr>
          <w:rStyle w:val="spanrvts31"/>
          <w:lang w:val="en-US" w:eastAsia="en-US"/>
        </w:rPr>
        <w:t>: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> 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SpellE"/>
          <w:lang w:val="en-US" w:eastAsia="en-US"/>
        </w:rPr>
        <w:t>Numele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şi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prenumele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candidatului</w:t>
      </w:r>
      <w:r>
        <w:rPr>
          <w:rStyle w:val="spanrvts31"/>
          <w:lang w:val="en-US" w:eastAsia="en-US"/>
        </w:rPr>
        <w:t>: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SpellE"/>
          <w:lang w:val="en-US" w:eastAsia="en-US"/>
        </w:rPr>
        <w:t>Datele</w:t>
      </w:r>
      <w:r>
        <w:rPr>
          <w:rStyle w:val="spanrvts31"/>
          <w:lang w:val="en-US" w:eastAsia="en-US"/>
        </w:rPr>
        <w:t xml:space="preserve"> de contact ale </w:t>
      </w:r>
      <w:r>
        <w:rPr>
          <w:rStyle w:val="spanSpellE"/>
          <w:lang w:val="en-US" w:eastAsia="en-US"/>
        </w:rPr>
        <w:t>candidatului</w:t>
      </w:r>
      <w:r>
        <w:rPr>
          <w:rStyle w:val="spanrvts31"/>
          <w:lang w:val="en-US" w:eastAsia="en-US"/>
        </w:rPr>
        <w:t xml:space="preserve"> (Se </w:t>
      </w:r>
      <w:r>
        <w:rPr>
          <w:rStyle w:val="spanSpellE"/>
          <w:lang w:val="en-US" w:eastAsia="en-US"/>
        </w:rPr>
        <w:t>utilizează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pentru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comunicarea</w:t>
      </w:r>
      <w:r>
        <w:rPr>
          <w:rStyle w:val="spanrvts31"/>
          <w:lang w:val="en-US" w:eastAsia="en-US"/>
        </w:rPr>
        <w:t xml:space="preserve"> cu </w:t>
      </w:r>
      <w:r>
        <w:rPr>
          <w:rStyle w:val="spanSpellE"/>
          <w:lang w:val="en-US" w:eastAsia="en-US"/>
        </w:rPr>
        <w:t>privire</w:t>
      </w:r>
      <w:r>
        <w:rPr>
          <w:rStyle w:val="spanrvts31"/>
          <w:lang w:val="en-US" w:eastAsia="en-US"/>
        </w:rPr>
        <w:t xml:space="preserve"> la concurs.):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SpellE"/>
          <w:lang w:val="en-US" w:eastAsia="en-US"/>
        </w:rPr>
        <w:t>Adresa</w:t>
      </w:r>
      <w:r>
        <w:rPr>
          <w:rStyle w:val="spanrvts31"/>
          <w:lang w:val="en-US" w:eastAsia="en-US"/>
        </w:rPr>
        <w:t>: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>    E-mail: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SpellE"/>
          <w:lang w:val="en-US" w:eastAsia="en-US"/>
        </w:rPr>
        <w:t>Telefon</w:t>
      </w:r>
      <w:r>
        <w:rPr>
          <w:rStyle w:val="spanrvts31"/>
          <w:lang w:val="en-US" w:eastAsia="en-US"/>
        </w:rPr>
        <w:t>: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SpellE"/>
          <w:lang w:val="en-US" w:eastAsia="en-US"/>
        </w:rPr>
        <w:t>Persoane</w:t>
      </w:r>
      <w:r>
        <w:rPr>
          <w:rStyle w:val="spanrvts31"/>
          <w:lang w:val="en-US" w:eastAsia="en-US"/>
        </w:rPr>
        <w:t xml:space="preserve"> de contact </w:t>
      </w:r>
      <w:r>
        <w:rPr>
          <w:rStyle w:val="spanSpellE"/>
          <w:lang w:val="en-US" w:eastAsia="en-US"/>
        </w:rPr>
        <w:t>pentru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recomandări</w:t>
      </w:r>
      <w:r>
        <w:rPr>
          <w:rStyle w:val="spanrvts31"/>
          <w:lang w:val="en-US" w:eastAsia="en-US"/>
        </w:rPr>
        <w:t>: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> </w:t>
      </w:r>
    </w:p>
    <w:tbl>
      <w:tblPr>
        <w:tblStyle w:val="MsoNormalTable"/>
        <w:tblW w:w="8596" w:type="dxa"/>
        <w:tblInd w:w="32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166"/>
        <w:gridCol w:w="2143"/>
        <w:gridCol w:w="2143"/>
        <w:gridCol w:w="2143"/>
      </w:tblGrid>
      <w:tr>
        <w:tblPrEx>
          <w:tblW w:w="8596" w:type="dxa"/>
          <w:tblInd w:w="32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rStyle w:val="spanrvts31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Numele</w:t>
            </w:r>
            <w:r>
              <w:rPr>
                <w:rStyle w:val="spanrvts31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 xml:space="preserve"> </w:t>
            </w:r>
            <w:r>
              <w:rPr>
                <w:rStyle w:val="spanSpellE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şi</w:t>
            </w:r>
            <w:r>
              <w:rPr>
                <w:rStyle w:val="spanrvts31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 xml:space="preserve"> </w:t>
            </w:r>
            <w:r>
              <w:rPr>
                <w:rStyle w:val="spanSpellE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prenumele</w:t>
            </w: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22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rStyle w:val="spanrvts31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Instituţia</w:t>
            </w: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22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rStyle w:val="spanrvts31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Funcţia</w:t>
            </w: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22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rStyle w:val="spanrvts31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Numărul</w:t>
            </w:r>
            <w:r>
              <w:rPr>
                <w:rStyle w:val="spanrvts31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 xml:space="preserve"> de </w:t>
            </w:r>
            <w:r>
              <w:rPr>
                <w:rStyle w:val="spanSpellE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telefon</w:t>
            </w:r>
          </w:p>
        </w:tc>
      </w:tr>
      <w:tr>
        <w:tblPrEx>
          <w:tblW w:w="8596" w:type="dxa"/>
          <w:tblInd w:w="32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1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17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</w:p>
        </w:tc>
        <w:tc>
          <w:tcPr>
            <w:tcW w:w="1726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17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</w:p>
        </w:tc>
        <w:tc>
          <w:tcPr>
            <w:tcW w:w="1726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17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</w:p>
        </w:tc>
        <w:tc>
          <w:tcPr>
            <w:tcW w:w="1726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17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</w:p>
        </w:tc>
      </w:tr>
    </w:tbl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lang w:val="en-US" w:eastAsia="en-US"/>
        </w:rPr>
        <w:t> 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GramE"/>
          <w:lang w:val="en-US" w:eastAsia="en-US"/>
        </w:rPr>
        <w:t>Anexez</w:t>
      </w:r>
      <w:r>
        <w:rPr>
          <w:rStyle w:val="spanGramE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prezentei</w:t>
      </w:r>
      <w:r>
        <w:rPr>
          <w:rStyle w:val="spanGramE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cereri</w:t>
      </w:r>
      <w:r>
        <w:rPr>
          <w:rStyle w:val="spanGramE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dosarul</w:t>
      </w:r>
      <w:r>
        <w:rPr>
          <w:rStyle w:val="spanGramE"/>
          <w:lang w:val="en-US" w:eastAsia="en-US"/>
        </w:rPr>
        <w:t xml:space="preserve"> cu </w:t>
      </w:r>
      <w:r>
        <w:rPr>
          <w:rStyle w:val="spanSpellE"/>
          <w:lang w:val="en-US" w:eastAsia="en-US"/>
        </w:rPr>
        <w:t>actele</w:t>
      </w:r>
      <w:r>
        <w:rPr>
          <w:rStyle w:val="spanGramE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solicitate</w:t>
      </w:r>
      <w:r>
        <w:rPr>
          <w:rStyle w:val="spanGramE"/>
          <w:lang w:val="en-US" w:eastAsia="en-US"/>
        </w:rPr>
        <w:t>.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SpellE"/>
          <w:lang w:val="en-US" w:eastAsia="en-US"/>
        </w:rPr>
        <w:t>Menţionez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că</w:t>
      </w:r>
      <w:r>
        <w:rPr>
          <w:rStyle w:val="spanrvts31"/>
          <w:lang w:val="en-US" w:eastAsia="en-US"/>
        </w:rPr>
        <w:t xml:space="preserve"> </w:t>
      </w:r>
      <w:r>
        <w:rPr>
          <w:rStyle w:val="spanGramE"/>
          <w:lang w:val="en-US" w:eastAsia="en-US"/>
        </w:rPr>
        <w:t>am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luat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cunoştinţă</w:t>
      </w:r>
      <w:r>
        <w:rPr>
          <w:rStyle w:val="spanrvts31"/>
          <w:lang w:val="en-US" w:eastAsia="en-US"/>
        </w:rPr>
        <w:t xml:space="preserve"> de </w:t>
      </w:r>
      <w:r>
        <w:rPr>
          <w:rStyle w:val="spanSpellE"/>
          <w:lang w:val="en-US" w:eastAsia="en-US"/>
        </w:rPr>
        <w:t>condiţiile</w:t>
      </w:r>
      <w:r>
        <w:rPr>
          <w:rStyle w:val="spanrvts31"/>
          <w:lang w:val="en-US" w:eastAsia="en-US"/>
        </w:rPr>
        <w:t xml:space="preserve"> de </w:t>
      </w:r>
      <w:r>
        <w:rPr>
          <w:rStyle w:val="spanSpellE"/>
          <w:lang w:val="en-US" w:eastAsia="en-US"/>
        </w:rPr>
        <w:t>desfăşurare</w:t>
      </w:r>
      <w:r>
        <w:rPr>
          <w:rStyle w:val="spanrvts31"/>
          <w:lang w:val="en-US" w:eastAsia="en-US"/>
        </w:rPr>
        <w:t xml:space="preserve"> a </w:t>
      </w:r>
      <w:r>
        <w:rPr>
          <w:rStyle w:val="spanSpellE"/>
          <w:lang w:val="en-US" w:eastAsia="en-US"/>
        </w:rPr>
        <w:t>concursului</w:t>
      </w:r>
      <w:r>
        <w:rPr>
          <w:rStyle w:val="spanrvts31"/>
          <w:lang w:val="en-US" w:eastAsia="en-US"/>
        </w:rPr>
        <w:t>.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GramE"/>
          <w:lang w:val="en-US" w:eastAsia="en-US"/>
        </w:rPr>
        <w:t>Cunoscând</w:t>
      </w:r>
      <w:r>
        <w:rPr>
          <w:rStyle w:val="spanGramE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prevederile</w:t>
      </w:r>
      <w:r>
        <w:rPr>
          <w:rStyle w:val="spanGramE"/>
          <w:lang w:val="en-US" w:eastAsia="en-US"/>
        </w:rPr>
        <w:t xml:space="preserve"> art.</w:t>
      </w:r>
      <w:r>
        <w:rPr>
          <w:rStyle w:val="spanrvts31"/>
          <w:lang w:val="en-US" w:eastAsia="en-US"/>
        </w:rPr>
        <w:t xml:space="preserve"> </w:t>
      </w:r>
      <w:r>
        <w:rPr>
          <w:rStyle w:val="spanGramE"/>
          <w:lang w:val="en-US" w:eastAsia="en-US"/>
        </w:rPr>
        <w:t xml:space="preserve">4 pct. 2 </w:t>
      </w:r>
      <w:r>
        <w:rPr>
          <w:rStyle w:val="spanSpellE"/>
          <w:lang w:val="en-US" w:eastAsia="en-US"/>
        </w:rPr>
        <w:t>şi</w:t>
      </w:r>
      <w:r>
        <w:rPr>
          <w:rStyle w:val="spanGramE"/>
          <w:lang w:val="en-US" w:eastAsia="en-US"/>
        </w:rPr>
        <w:t xml:space="preserve"> 11 </w:t>
      </w:r>
      <w:r>
        <w:rPr>
          <w:rStyle w:val="spanSpellE"/>
          <w:lang w:val="en-US" w:eastAsia="en-US"/>
        </w:rPr>
        <w:t>şi</w:t>
      </w:r>
      <w:r>
        <w:rPr>
          <w:rStyle w:val="spanGramE"/>
          <w:lang w:val="en-US" w:eastAsia="en-US"/>
        </w:rPr>
        <w:t xml:space="preserve"> art.</w:t>
      </w:r>
      <w:r>
        <w:rPr>
          <w:rStyle w:val="spanrvts31"/>
          <w:lang w:val="en-US" w:eastAsia="en-US"/>
        </w:rPr>
        <w:t xml:space="preserve"> </w:t>
      </w:r>
      <w:r>
        <w:rPr>
          <w:rStyle w:val="spanGramE"/>
          <w:lang w:val="en-US" w:eastAsia="en-US"/>
        </w:rPr>
        <w:t xml:space="preserve">6 </w:t>
      </w:r>
      <w:r>
        <w:rPr>
          <w:rStyle w:val="spanSpellE"/>
          <w:lang w:val="en-US" w:eastAsia="en-US"/>
        </w:rPr>
        <w:t>alin</w:t>
      </w:r>
      <w:r>
        <w:rPr>
          <w:rStyle w:val="spanGramE"/>
          <w:lang w:val="en-US" w:eastAsia="en-US"/>
        </w:rPr>
        <w:t>.</w:t>
      </w:r>
      <w:r>
        <w:rPr>
          <w:rStyle w:val="spanrvts31"/>
          <w:lang w:val="en-US" w:eastAsia="en-US"/>
        </w:rPr>
        <w:t xml:space="preserve"> (1) </w:t>
      </w:r>
      <w:r>
        <w:rPr>
          <w:rStyle w:val="spanGramE"/>
          <w:lang w:val="en-US" w:eastAsia="en-US"/>
        </w:rPr>
        <w:t>lit</w:t>
      </w:r>
      <w:r>
        <w:rPr>
          <w:rStyle w:val="spanrvts31"/>
          <w:lang w:val="en-US" w:eastAsia="en-US"/>
        </w:rPr>
        <w:t xml:space="preserve">. a) din </w:t>
      </w:r>
      <w:r>
        <w:rPr>
          <w:rStyle w:val="spanSpellE"/>
          <w:lang w:val="en-US" w:eastAsia="en-US"/>
        </w:rPr>
        <w:t>Regulamentul</w:t>
      </w:r>
      <w:r>
        <w:rPr>
          <w:rStyle w:val="spanrvts31"/>
          <w:lang w:val="en-US" w:eastAsia="en-US"/>
        </w:rPr>
        <w:t xml:space="preserve"> (UE) 2016/679 al </w:t>
      </w:r>
      <w:r>
        <w:rPr>
          <w:rStyle w:val="spanSpellE"/>
          <w:lang w:val="en-US" w:eastAsia="en-US"/>
        </w:rPr>
        <w:t>Parlamentului</w:t>
      </w:r>
      <w:r>
        <w:rPr>
          <w:rStyle w:val="spanrvts31"/>
          <w:lang w:val="en-US" w:eastAsia="en-US"/>
        </w:rPr>
        <w:t xml:space="preserve"> European </w:t>
      </w:r>
      <w:r>
        <w:rPr>
          <w:rStyle w:val="spanSpellE"/>
          <w:lang w:val="en-US" w:eastAsia="en-US"/>
        </w:rPr>
        <w:t>şi</w:t>
      </w:r>
      <w:r>
        <w:rPr>
          <w:rStyle w:val="spanrvts31"/>
          <w:lang w:val="en-US" w:eastAsia="en-US"/>
        </w:rPr>
        <w:t xml:space="preserve"> al </w:t>
      </w:r>
      <w:r>
        <w:rPr>
          <w:rStyle w:val="spanSpellE"/>
          <w:lang w:val="en-US" w:eastAsia="en-US"/>
        </w:rPr>
        <w:t>Consiliului</w:t>
      </w:r>
      <w:r>
        <w:rPr>
          <w:rStyle w:val="spanrvts31"/>
          <w:lang w:val="en-US" w:eastAsia="en-US"/>
        </w:rPr>
        <w:t xml:space="preserve"> din 27 </w:t>
      </w:r>
      <w:r>
        <w:rPr>
          <w:rStyle w:val="spanSpellE"/>
          <w:lang w:val="en-US" w:eastAsia="en-US"/>
        </w:rPr>
        <w:t>aprilie</w:t>
      </w:r>
      <w:r>
        <w:rPr>
          <w:rStyle w:val="spanrvts31"/>
          <w:lang w:val="en-US" w:eastAsia="en-US"/>
        </w:rPr>
        <w:t xml:space="preserve"> 2016 </w:t>
      </w:r>
      <w:r>
        <w:rPr>
          <w:rStyle w:val="spanSpellE"/>
          <w:lang w:val="en-US" w:eastAsia="en-US"/>
        </w:rPr>
        <w:t>privind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protecţia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persoanelor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fizice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în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ceea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priveşte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prelucrarea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datelor</w:t>
      </w:r>
      <w:r>
        <w:rPr>
          <w:rStyle w:val="spanrvts31"/>
          <w:lang w:val="en-US" w:eastAsia="en-US"/>
        </w:rPr>
        <w:t xml:space="preserve"> cu </w:t>
      </w:r>
      <w:r>
        <w:rPr>
          <w:rStyle w:val="spanSpellE"/>
          <w:lang w:val="en-US" w:eastAsia="en-US"/>
        </w:rPr>
        <w:t>caracter</w:t>
      </w:r>
      <w:r>
        <w:rPr>
          <w:rStyle w:val="spanrvts31"/>
          <w:lang w:val="en-US" w:eastAsia="en-US"/>
        </w:rPr>
        <w:t xml:space="preserve"> personal </w:t>
      </w:r>
      <w:r>
        <w:rPr>
          <w:rStyle w:val="spanSpellE"/>
          <w:lang w:val="en-US" w:eastAsia="en-US"/>
        </w:rPr>
        <w:t>şi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privind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libera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circulaţie</w:t>
      </w:r>
      <w:r>
        <w:rPr>
          <w:rStyle w:val="spanrvts31"/>
          <w:lang w:val="en-US" w:eastAsia="en-US"/>
        </w:rPr>
        <w:t xml:space="preserve"> a </w:t>
      </w:r>
      <w:r>
        <w:rPr>
          <w:rStyle w:val="spanSpellE"/>
          <w:lang w:val="en-US" w:eastAsia="en-US"/>
        </w:rPr>
        <w:t>acestor</w:t>
      </w:r>
      <w:r>
        <w:rPr>
          <w:rStyle w:val="spanrvts31"/>
          <w:lang w:val="en-US" w:eastAsia="en-US"/>
        </w:rPr>
        <w:t xml:space="preserve"> date </w:t>
      </w:r>
      <w:r>
        <w:rPr>
          <w:rStyle w:val="spanSpellE"/>
          <w:lang w:val="en-US" w:eastAsia="en-US"/>
        </w:rPr>
        <w:t>şi</w:t>
      </w:r>
      <w:r>
        <w:rPr>
          <w:rStyle w:val="spanrvts31"/>
          <w:lang w:val="en-US" w:eastAsia="en-US"/>
        </w:rPr>
        <w:t xml:space="preserve"> de </w:t>
      </w:r>
      <w:r>
        <w:rPr>
          <w:rStyle w:val="spanSpellE"/>
          <w:lang w:val="en-US" w:eastAsia="en-US"/>
        </w:rPr>
        <w:t>abrogare</w:t>
      </w:r>
      <w:r>
        <w:rPr>
          <w:rStyle w:val="spanrvts31"/>
          <w:lang w:val="en-US" w:eastAsia="en-US"/>
        </w:rPr>
        <w:t xml:space="preserve"> a </w:t>
      </w:r>
      <w:r>
        <w:rPr>
          <w:rStyle w:val="spanSpellE"/>
          <w:lang w:val="en-US" w:eastAsia="en-US"/>
        </w:rPr>
        <w:t>Directivei</w:t>
      </w:r>
      <w:r>
        <w:rPr>
          <w:rStyle w:val="spanrvts31"/>
          <w:lang w:val="en-US" w:eastAsia="en-US"/>
        </w:rPr>
        <w:t xml:space="preserve"> 95/46/CE (</w:t>
      </w:r>
      <w:r>
        <w:rPr>
          <w:rStyle w:val="spanSpellE"/>
          <w:lang w:val="en-US" w:eastAsia="en-US"/>
        </w:rPr>
        <w:t>Regulamentul</w:t>
      </w:r>
      <w:r>
        <w:rPr>
          <w:rStyle w:val="spanrvts31"/>
          <w:lang w:val="en-US" w:eastAsia="en-US"/>
        </w:rPr>
        <w:t xml:space="preserve"> general </w:t>
      </w:r>
      <w:r>
        <w:rPr>
          <w:rStyle w:val="spanSpellE"/>
          <w:lang w:val="en-US" w:eastAsia="en-US"/>
        </w:rPr>
        <w:t>privind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protecţia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datelor</w:t>
      </w:r>
      <w:r>
        <w:rPr>
          <w:rStyle w:val="spanrvts31"/>
          <w:lang w:val="en-US" w:eastAsia="en-US"/>
        </w:rPr>
        <w:t xml:space="preserve">), </w:t>
      </w:r>
      <w:r>
        <w:rPr>
          <w:rStyle w:val="spanSpellE"/>
          <w:lang w:val="en-US" w:eastAsia="en-US"/>
        </w:rPr>
        <w:t>în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ceea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priveşte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consimţământul</w:t>
      </w:r>
      <w:r>
        <w:rPr>
          <w:rStyle w:val="spanrvts31"/>
          <w:lang w:val="en-US" w:eastAsia="en-US"/>
        </w:rPr>
        <w:t xml:space="preserve"> cu </w:t>
      </w:r>
      <w:r>
        <w:rPr>
          <w:rStyle w:val="spanSpellE"/>
          <w:lang w:val="en-US" w:eastAsia="en-US"/>
        </w:rPr>
        <w:t>privire</w:t>
      </w:r>
      <w:r>
        <w:rPr>
          <w:rStyle w:val="spanrvts31"/>
          <w:lang w:val="en-US" w:eastAsia="en-US"/>
        </w:rPr>
        <w:t xml:space="preserve"> la </w:t>
      </w:r>
      <w:r>
        <w:rPr>
          <w:rStyle w:val="spanSpellE"/>
          <w:lang w:val="en-US" w:eastAsia="en-US"/>
        </w:rPr>
        <w:t>prelucrarea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datelor</w:t>
      </w:r>
      <w:r>
        <w:rPr>
          <w:rStyle w:val="spanrvts31"/>
          <w:lang w:val="en-US" w:eastAsia="en-US"/>
        </w:rPr>
        <w:t xml:space="preserve"> cu </w:t>
      </w:r>
      <w:r>
        <w:rPr>
          <w:rStyle w:val="spanSpellE"/>
          <w:lang w:val="en-US" w:eastAsia="en-US"/>
        </w:rPr>
        <w:t>caracter</w:t>
      </w:r>
      <w:r>
        <w:rPr>
          <w:rStyle w:val="spanrvts31"/>
          <w:lang w:val="en-US" w:eastAsia="en-US"/>
        </w:rPr>
        <w:t xml:space="preserve"> personal </w:t>
      </w:r>
      <w:r>
        <w:rPr>
          <w:rStyle w:val="spanSpellE"/>
          <w:lang w:val="en-US" w:eastAsia="en-US"/>
        </w:rPr>
        <w:t>declar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următoarele</w:t>
      </w:r>
      <w:r>
        <w:rPr>
          <w:rStyle w:val="spanrvts31"/>
          <w:lang w:val="en-US" w:eastAsia="en-US"/>
        </w:rPr>
        <w:t>: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SpellE"/>
          <w:lang w:val="en-US" w:eastAsia="en-US"/>
        </w:rPr>
        <w:t>Îmi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exprim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consimţământul</w:t>
      </w:r>
      <w:r>
        <w:rPr>
          <w:rStyle w:val="spanrvts31"/>
          <w:lang w:val="en-US" w:eastAsia="en-US"/>
        </w:rPr>
        <w:t xml:space="preserve">                            |</w:t>
      </w:r>
      <w:r>
        <w:rPr>
          <w:rStyle w:val="spanrvts71"/>
          <w:u w:val="single"/>
          <w:lang w:val="en-US" w:eastAsia="en-US"/>
        </w:rPr>
        <w:t>¯</w:t>
      </w:r>
      <w:r>
        <w:rPr>
          <w:rStyle w:val="spanrvts31"/>
          <w:lang w:val="en-US" w:eastAsia="en-US"/>
        </w:rPr>
        <w:t>|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Nu </w:t>
      </w:r>
      <w:r>
        <w:rPr>
          <w:rStyle w:val="spanSpellE"/>
          <w:lang w:val="en-US" w:eastAsia="en-US"/>
        </w:rPr>
        <w:t>îmi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exprim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consimţământul</w:t>
      </w:r>
      <w:r>
        <w:rPr>
          <w:rStyle w:val="spanrvts31"/>
          <w:lang w:val="en-US" w:eastAsia="en-US"/>
        </w:rPr>
        <w:t xml:space="preserve">                       |</w:t>
      </w:r>
      <w:r>
        <w:rPr>
          <w:rStyle w:val="spanrvts71"/>
          <w:u w:val="single"/>
          <w:lang w:val="en-US" w:eastAsia="en-US"/>
        </w:rPr>
        <w:t>¯</w:t>
      </w:r>
      <w:r>
        <w:rPr>
          <w:rStyle w:val="spanrvts31"/>
          <w:lang w:val="en-US" w:eastAsia="en-US"/>
        </w:rPr>
        <w:t>|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GramE"/>
          <w:lang w:val="en-US" w:eastAsia="en-US"/>
        </w:rPr>
        <w:t>cu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privire</w:t>
      </w:r>
      <w:r>
        <w:rPr>
          <w:rStyle w:val="spanrvts31"/>
          <w:lang w:val="en-US" w:eastAsia="en-US"/>
        </w:rPr>
        <w:t xml:space="preserve"> la </w:t>
      </w:r>
      <w:r>
        <w:rPr>
          <w:rStyle w:val="spanSpellE"/>
          <w:lang w:val="en-US" w:eastAsia="en-US"/>
        </w:rPr>
        <w:t>transmiterea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informaţiilor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şi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documentelor</w:t>
      </w:r>
      <w:r>
        <w:rPr>
          <w:rStyle w:val="spanrvts31"/>
          <w:lang w:val="en-US" w:eastAsia="en-US"/>
        </w:rPr>
        <w:t xml:space="preserve">, </w:t>
      </w:r>
      <w:r>
        <w:rPr>
          <w:rStyle w:val="spanSpellE"/>
          <w:lang w:val="en-US" w:eastAsia="en-US"/>
        </w:rPr>
        <w:t>inclusiv</w:t>
      </w:r>
      <w:r>
        <w:rPr>
          <w:rStyle w:val="spanrvts31"/>
          <w:lang w:val="en-US" w:eastAsia="en-US"/>
        </w:rPr>
        <w:t xml:space="preserve"> date cu </w:t>
      </w:r>
      <w:r>
        <w:rPr>
          <w:rStyle w:val="spanSpellE"/>
          <w:lang w:val="en-US" w:eastAsia="en-US"/>
        </w:rPr>
        <w:t>caracter</w:t>
      </w:r>
      <w:r>
        <w:rPr>
          <w:rStyle w:val="spanrvts31"/>
          <w:lang w:val="en-US" w:eastAsia="en-US"/>
        </w:rPr>
        <w:t xml:space="preserve"> personal </w:t>
      </w:r>
      <w:r>
        <w:rPr>
          <w:rStyle w:val="spanSpellE"/>
          <w:lang w:val="en-US" w:eastAsia="en-US"/>
        </w:rPr>
        <w:t>necesare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îndeplinirii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atribuţiilor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membrilor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comisiei</w:t>
      </w:r>
      <w:r>
        <w:rPr>
          <w:rStyle w:val="spanrvts31"/>
          <w:lang w:val="en-US" w:eastAsia="en-US"/>
        </w:rPr>
        <w:t xml:space="preserve"> de concurs, </w:t>
      </w:r>
      <w:r>
        <w:rPr>
          <w:rStyle w:val="spanSpellE"/>
          <w:lang w:val="en-US" w:eastAsia="en-US"/>
        </w:rPr>
        <w:t>membrilor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comisiei</w:t>
      </w:r>
      <w:r>
        <w:rPr>
          <w:rStyle w:val="spanrvts31"/>
          <w:lang w:val="en-US" w:eastAsia="en-US"/>
        </w:rPr>
        <w:t xml:space="preserve"> de </w:t>
      </w:r>
      <w:r>
        <w:rPr>
          <w:rStyle w:val="spanSpellE"/>
          <w:lang w:val="en-US" w:eastAsia="en-US"/>
        </w:rPr>
        <w:t>soluţionare</w:t>
      </w:r>
      <w:r>
        <w:rPr>
          <w:rStyle w:val="spanrvts31"/>
          <w:lang w:val="en-US" w:eastAsia="en-US"/>
        </w:rPr>
        <w:t xml:space="preserve"> a </w:t>
      </w:r>
      <w:r>
        <w:rPr>
          <w:rStyle w:val="spanSpellE"/>
          <w:lang w:val="en-US" w:eastAsia="en-US"/>
        </w:rPr>
        <w:t>contestaţiilor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şi</w:t>
      </w:r>
      <w:r>
        <w:rPr>
          <w:rStyle w:val="spanrvts31"/>
          <w:lang w:val="en-US" w:eastAsia="en-US"/>
        </w:rPr>
        <w:t xml:space="preserve"> ale </w:t>
      </w:r>
      <w:r>
        <w:rPr>
          <w:rStyle w:val="spanSpellE"/>
          <w:lang w:val="en-US" w:eastAsia="en-US"/>
        </w:rPr>
        <w:t>secretarului</w:t>
      </w:r>
      <w:r>
        <w:rPr>
          <w:rStyle w:val="spanrvts31"/>
          <w:lang w:val="en-US" w:eastAsia="en-US"/>
        </w:rPr>
        <w:t xml:space="preserve">, </w:t>
      </w:r>
      <w:r>
        <w:rPr>
          <w:rStyle w:val="spanSpellE"/>
          <w:lang w:val="en-US" w:eastAsia="en-US"/>
        </w:rPr>
        <w:t>în</w:t>
      </w:r>
      <w:r>
        <w:rPr>
          <w:rStyle w:val="spanrvts31"/>
          <w:lang w:val="en-US" w:eastAsia="en-US"/>
        </w:rPr>
        <w:t xml:space="preserve"> format electronic.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SpellE"/>
          <w:lang w:val="en-US" w:eastAsia="en-US"/>
        </w:rPr>
        <w:t>Îmi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exprim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consimţământul</w:t>
      </w:r>
      <w:r>
        <w:rPr>
          <w:rStyle w:val="spanrvts31"/>
          <w:lang w:val="en-US" w:eastAsia="en-US"/>
        </w:rPr>
        <w:t xml:space="preserve">                            |</w:t>
      </w:r>
      <w:r>
        <w:rPr>
          <w:rStyle w:val="spanrvts71"/>
          <w:u w:val="single"/>
          <w:lang w:val="en-US" w:eastAsia="en-US"/>
        </w:rPr>
        <w:t>¯</w:t>
      </w:r>
      <w:r>
        <w:rPr>
          <w:rStyle w:val="spanrvts31"/>
          <w:lang w:val="en-US" w:eastAsia="en-US"/>
        </w:rPr>
        <w:t>|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Nu </w:t>
      </w:r>
      <w:r>
        <w:rPr>
          <w:rStyle w:val="spanSpellE"/>
          <w:lang w:val="en-US" w:eastAsia="en-US"/>
        </w:rPr>
        <w:t>îmi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exprim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consimţământul</w:t>
      </w:r>
      <w:r>
        <w:rPr>
          <w:rStyle w:val="spanrvts31"/>
          <w:lang w:val="en-US" w:eastAsia="en-US"/>
        </w:rPr>
        <w:t xml:space="preserve">                       |</w:t>
      </w:r>
      <w:r>
        <w:rPr>
          <w:rStyle w:val="spanrvts71"/>
          <w:u w:val="single"/>
          <w:lang w:val="en-US" w:eastAsia="en-US"/>
        </w:rPr>
        <w:t>¯</w:t>
      </w:r>
      <w:r>
        <w:rPr>
          <w:rStyle w:val="spanrvts31"/>
          <w:lang w:val="en-US" w:eastAsia="en-US"/>
        </w:rPr>
        <w:t>|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ca </w:t>
      </w:r>
      <w:r>
        <w:rPr>
          <w:rStyle w:val="spanSpellE"/>
          <w:lang w:val="en-US" w:eastAsia="en-US"/>
        </w:rPr>
        <w:t>instituţia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organizatoare</w:t>
      </w:r>
      <w:r>
        <w:rPr>
          <w:rStyle w:val="spanrvts31"/>
          <w:lang w:val="en-US" w:eastAsia="en-US"/>
        </w:rPr>
        <w:t xml:space="preserve"> a </w:t>
      </w:r>
      <w:r>
        <w:rPr>
          <w:rStyle w:val="spanSpellE"/>
          <w:lang w:val="en-US" w:eastAsia="en-US"/>
        </w:rPr>
        <w:t>concursului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să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solicite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organelor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abilitate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în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condiţiile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legii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certificatul</w:t>
      </w:r>
      <w:r>
        <w:rPr>
          <w:rStyle w:val="spanrvts31"/>
          <w:lang w:val="en-US" w:eastAsia="en-US"/>
        </w:rPr>
        <w:t xml:space="preserve"> de </w:t>
      </w:r>
      <w:r>
        <w:rPr>
          <w:rStyle w:val="spanSpellE"/>
          <w:lang w:val="en-US" w:eastAsia="en-US"/>
        </w:rPr>
        <w:t>integritate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comportamentală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pentru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candidaţii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înscrişi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pentru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posturile</w:t>
      </w:r>
      <w:r>
        <w:rPr>
          <w:rStyle w:val="spanrvts31"/>
          <w:lang w:val="en-US" w:eastAsia="en-US"/>
        </w:rPr>
        <w:t xml:space="preserve"> din </w:t>
      </w:r>
      <w:r>
        <w:rPr>
          <w:rStyle w:val="spanSpellE"/>
          <w:lang w:val="en-US" w:eastAsia="en-US"/>
        </w:rPr>
        <w:t>cadrul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sistemului</w:t>
      </w:r>
      <w:r>
        <w:rPr>
          <w:rStyle w:val="spanrvts31"/>
          <w:lang w:val="en-US" w:eastAsia="en-US"/>
        </w:rPr>
        <w:t xml:space="preserve"> de </w:t>
      </w:r>
      <w:r>
        <w:rPr>
          <w:rStyle w:val="spanSpellE"/>
          <w:lang w:val="en-US" w:eastAsia="en-US"/>
        </w:rPr>
        <w:t>învăţământ</w:t>
      </w:r>
      <w:r>
        <w:rPr>
          <w:rStyle w:val="spanrvts31"/>
          <w:lang w:val="en-US" w:eastAsia="en-US"/>
        </w:rPr>
        <w:t xml:space="preserve">, </w:t>
      </w:r>
      <w:r>
        <w:rPr>
          <w:rStyle w:val="spanSpellE"/>
          <w:lang w:val="en-US" w:eastAsia="en-US"/>
        </w:rPr>
        <w:t>sănătate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sau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protecţie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socială</w:t>
      </w:r>
      <w:r>
        <w:rPr>
          <w:rStyle w:val="spanrvts31"/>
          <w:lang w:val="en-US" w:eastAsia="en-US"/>
        </w:rPr>
        <w:t xml:space="preserve">, </w:t>
      </w:r>
      <w:r>
        <w:rPr>
          <w:rStyle w:val="spanSpellE"/>
          <w:lang w:val="en-US" w:eastAsia="en-US"/>
        </w:rPr>
        <w:t>precum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şi</w:t>
      </w:r>
      <w:r>
        <w:rPr>
          <w:rStyle w:val="spanrvts31"/>
          <w:lang w:val="en-US" w:eastAsia="en-US"/>
        </w:rPr>
        <w:t xml:space="preserve"> din </w:t>
      </w:r>
      <w:r>
        <w:rPr>
          <w:rStyle w:val="spanSpellE"/>
          <w:lang w:val="en-US" w:eastAsia="en-US"/>
        </w:rPr>
        <w:t>orice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entitate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publică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sau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privată</w:t>
      </w:r>
      <w:r>
        <w:rPr>
          <w:rStyle w:val="spanrvts31"/>
          <w:lang w:val="en-US" w:eastAsia="en-US"/>
        </w:rPr>
        <w:t xml:space="preserve"> a </w:t>
      </w:r>
      <w:r>
        <w:rPr>
          <w:rStyle w:val="spanSpellE"/>
          <w:lang w:val="en-US" w:eastAsia="en-US"/>
        </w:rPr>
        <w:t>cărei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activitate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presupune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contactul</w:t>
      </w:r>
      <w:r>
        <w:rPr>
          <w:rStyle w:val="spanrvts31"/>
          <w:lang w:val="en-US" w:eastAsia="en-US"/>
        </w:rPr>
        <w:t xml:space="preserve"> direct cu </w:t>
      </w:r>
      <w:r>
        <w:rPr>
          <w:rStyle w:val="spanSpellE"/>
          <w:lang w:val="en-US" w:eastAsia="en-US"/>
        </w:rPr>
        <w:t>copii</w:t>
      </w:r>
      <w:r>
        <w:rPr>
          <w:rStyle w:val="spanrvts31"/>
          <w:lang w:val="en-US" w:eastAsia="en-US"/>
        </w:rPr>
        <w:t xml:space="preserve">, </w:t>
      </w:r>
      <w:r>
        <w:rPr>
          <w:rStyle w:val="spanSpellE"/>
          <w:lang w:val="en-US" w:eastAsia="en-US"/>
        </w:rPr>
        <w:t>persoane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în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vârstă</w:t>
      </w:r>
      <w:r>
        <w:rPr>
          <w:rStyle w:val="spanrvts31"/>
          <w:lang w:val="en-US" w:eastAsia="en-US"/>
        </w:rPr>
        <w:t xml:space="preserve">, </w:t>
      </w:r>
      <w:r>
        <w:rPr>
          <w:rStyle w:val="spanSpellE"/>
          <w:lang w:val="en-US" w:eastAsia="en-US"/>
        </w:rPr>
        <w:t>persoane</w:t>
      </w:r>
      <w:r>
        <w:rPr>
          <w:rStyle w:val="spanrvts31"/>
          <w:lang w:val="en-US" w:eastAsia="en-US"/>
        </w:rPr>
        <w:t xml:space="preserve"> cu </w:t>
      </w:r>
      <w:r>
        <w:rPr>
          <w:rStyle w:val="spanSpellE"/>
          <w:lang w:val="en-US" w:eastAsia="en-US"/>
        </w:rPr>
        <w:t>dizabilităţi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sau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alte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categorii</w:t>
      </w:r>
      <w:r>
        <w:rPr>
          <w:rStyle w:val="spanrvts31"/>
          <w:lang w:val="en-US" w:eastAsia="en-US"/>
        </w:rPr>
        <w:t xml:space="preserve"> de </w:t>
      </w:r>
      <w:r>
        <w:rPr>
          <w:rStyle w:val="spanSpellE"/>
          <w:lang w:val="en-US" w:eastAsia="en-US"/>
        </w:rPr>
        <w:t>persoane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vulnerabile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ori</w:t>
      </w:r>
      <w:r>
        <w:rPr>
          <w:rStyle w:val="spanrvts31"/>
          <w:lang w:val="en-US" w:eastAsia="en-US"/>
        </w:rPr>
        <w:t xml:space="preserve"> care </w:t>
      </w:r>
      <w:r>
        <w:rPr>
          <w:rStyle w:val="spanSpellE"/>
          <w:lang w:val="en-US" w:eastAsia="en-US"/>
        </w:rPr>
        <w:t>presupune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examinarea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fizică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sau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evaluarea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psihologică</w:t>
      </w:r>
      <w:r>
        <w:rPr>
          <w:rStyle w:val="spanrvts31"/>
          <w:lang w:val="en-US" w:eastAsia="en-US"/>
        </w:rPr>
        <w:t xml:space="preserve"> a </w:t>
      </w:r>
      <w:r>
        <w:rPr>
          <w:rStyle w:val="spanSpellE"/>
          <w:lang w:val="en-US" w:eastAsia="en-US"/>
        </w:rPr>
        <w:t>unei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persoane</w:t>
      </w:r>
      <w:r>
        <w:rPr>
          <w:rStyle w:val="spanrvts31"/>
          <w:lang w:val="en-US" w:eastAsia="en-US"/>
        </w:rPr>
        <w:t xml:space="preserve">, </w:t>
      </w:r>
      <w:r>
        <w:rPr>
          <w:rStyle w:val="spanSpellE"/>
          <w:lang w:val="en-US" w:eastAsia="en-US"/>
        </w:rPr>
        <w:t>cunoscând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că</w:t>
      </w:r>
      <w:r>
        <w:rPr>
          <w:rStyle w:val="spanrvts31"/>
          <w:lang w:val="en-US" w:eastAsia="en-US"/>
        </w:rPr>
        <w:t xml:space="preserve"> pot </w:t>
      </w:r>
      <w:r>
        <w:rPr>
          <w:rStyle w:val="spanSpellE"/>
          <w:lang w:val="en-US" w:eastAsia="en-US"/>
        </w:rPr>
        <w:t>reveni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oricând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asupra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consimţământului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acordat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prin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prezentul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formular</w:t>
      </w:r>
      <w:r>
        <w:rPr>
          <w:rStyle w:val="spanrvts31"/>
          <w:lang w:val="en-US" w:eastAsia="en-US"/>
        </w:rPr>
        <w:t>.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SpellE"/>
          <w:lang w:val="en-US" w:eastAsia="en-US"/>
        </w:rPr>
        <w:t>Îmi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exprim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consimţământul</w:t>
      </w:r>
      <w:r>
        <w:rPr>
          <w:rStyle w:val="spanrvts31"/>
          <w:lang w:val="en-US" w:eastAsia="en-US"/>
        </w:rPr>
        <w:t xml:space="preserve">                           |</w:t>
      </w:r>
      <w:r>
        <w:rPr>
          <w:rStyle w:val="spanrvts71"/>
          <w:u w:val="single"/>
          <w:lang w:val="en-US" w:eastAsia="en-US"/>
        </w:rPr>
        <w:t>¯</w:t>
      </w:r>
      <w:r>
        <w:rPr>
          <w:rStyle w:val="spanrvts31"/>
          <w:lang w:val="en-US" w:eastAsia="en-US"/>
        </w:rPr>
        <w:t>|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Nu </w:t>
      </w:r>
      <w:r>
        <w:rPr>
          <w:rStyle w:val="spanSpellE"/>
          <w:lang w:val="en-US" w:eastAsia="en-US"/>
        </w:rPr>
        <w:t>îmi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exprim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consimţământul</w:t>
      </w:r>
      <w:r>
        <w:rPr>
          <w:rStyle w:val="spanrvts31"/>
          <w:lang w:val="en-US" w:eastAsia="en-US"/>
        </w:rPr>
        <w:t xml:space="preserve">                      |</w:t>
      </w:r>
      <w:r>
        <w:rPr>
          <w:rStyle w:val="spanrvts71"/>
          <w:u w:val="single"/>
          <w:lang w:val="en-US" w:eastAsia="en-US"/>
        </w:rPr>
        <w:t>¯</w:t>
      </w:r>
      <w:r>
        <w:rPr>
          <w:rStyle w:val="spanrvts31"/>
          <w:lang w:val="en-US" w:eastAsia="en-US"/>
        </w:rPr>
        <w:t>|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ca </w:t>
      </w:r>
      <w:r>
        <w:rPr>
          <w:rStyle w:val="spanSpellE"/>
          <w:lang w:val="en-US" w:eastAsia="en-US"/>
        </w:rPr>
        <w:t>instituţia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organizatoare</w:t>
      </w:r>
      <w:r>
        <w:rPr>
          <w:rStyle w:val="spanrvts31"/>
          <w:lang w:val="en-US" w:eastAsia="en-US"/>
        </w:rPr>
        <w:t xml:space="preserve"> a </w:t>
      </w:r>
      <w:r>
        <w:rPr>
          <w:rStyle w:val="spanSpellE"/>
          <w:lang w:val="en-US" w:eastAsia="en-US"/>
        </w:rPr>
        <w:t>concursului</w:t>
      </w:r>
      <w:r>
        <w:rPr>
          <w:rStyle w:val="spanrvts31"/>
          <w:lang w:val="en-US" w:eastAsia="en-US"/>
        </w:rPr>
        <w:t xml:space="preserve"> </w:t>
      </w:r>
      <w:r>
        <w:rPr>
          <w:rStyle w:val="spanGramE"/>
          <w:lang w:val="en-US" w:eastAsia="en-US"/>
        </w:rPr>
        <w:t>să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solicite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organelor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abilitate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în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condiţiile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legii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extrasul</w:t>
      </w:r>
      <w:r>
        <w:rPr>
          <w:rStyle w:val="spanrvts31"/>
          <w:lang w:val="en-US" w:eastAsia="en-US"/>
        </w:rPr>
        <w:t xml:space="preserve"> de </w:t>
      </w:r>
      <w:r>
        <w:rPr>
          <w:rStyle w:val="spanSpellE"/>
          <w:lang w:val="en-US" w:eastAsia="en-US"/>
        </w:rPr>
        <w:t>pe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cazierul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judiciar</w:t>
      </w:r>
      <w:r>
        <w:rPr>
          <w:rStyle w:val="spanrvts31"/>
          <w:lang w:val="en-US" w:eastAsia="en-US"/>
        </w:rPr>
        <w:t xml:space="preserve"> cu </w:t>
      </w:r>
      <w:r>
        <w:rPr>
          <w:rStyle w:val="spanSpellE"/>
          <w:lang w:val="en-US" w:eastAsia="en-US"/>
        </w:rPr>
        <w:t>scopul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angajării</w:t>
      </w:r>
      <w:r>
        <w:rPr>
          <w:rStyle w:val="spanrvts31"/>
          <w:lang w:val="en-US" w:eastAsia="en-US"/>
        </w:rPr>
        <w:t xml:space="preserve">, </w:t>
      </w:r>
      <w:r>
        <w:rPr>
          <w:rStyle w:val="spanSpellE"/>
          <w:lang w:val="en-US" w:eastAsia="en-US"/>
        </w:rPr>
        <w:t>cunoscând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că</w:t>
      </w:r>
      <w:r>
        <w:rPr>
          <w:rStyle w:val="spanrvts31"/>
          <w:lang w:val="en-US" w:eastAsia="en-US"/>
        </w:rPr>
        <w:t xml:space="preserve"> pot </w:t>
      </w:r>
      <w:r>
        <w:rPr>
          <w:rStyle w:val="spanSpellE"/>
          <w:lang w:val="en-US" w:eastAsia="en-US"/>
        </w:rPr>
        <w:t>reveni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oricând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asupra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consimţământului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acordat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prin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prezentul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formular</w:t>
      </w:r>
      <w:r>
        <w:rPr>
          <w:rStyle w:val="spanrvts31"/>
          <w:lang w:val="en-US" w:eastAsia="en-US"/>
        </w:rPr>
        <w:t>.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SpellE"/>
          <w:lang w:val="en-US" w:eastAsia="en-US"/>
        </w:rPr>
        <w:t>Declar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propria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răspundere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că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în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perioada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lucrată</w:t>
      </w:r>
      <w:r>
        <w:rPr>
          <w:rStyle w:val="spanrvts31"/>
          <w:lang w:val="en-US" w:eastAsia="en-US"/>
        </w:rPr>
        <w:t xml:space="preserve"> nu mi s-a </w:t>
      </w:r>
      <w:r>
        <w:rPr>
          <w:rStyle w:val="spanSpellE"/>
          <w:lang w:val="en-US" w:eastAsia="en-US"/>
        </w:rPr>
        <w:t>aplicat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nicio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sancţiune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disciplinară</w:t>
      </w:r>
      <w:r>
        <w:rPr>
          <w:rStyle w:val="spanrvts31"/>
          <w:lang w:val="en-US" w:eastAsia="en-US"/>
        </w:rPr>
        <w:t xml:space="preserve">/mi s-a </w:t>
      </w:r>
      <w:r>
        <w:rPr>
          <w:rStyle w:val="spanSpellE"/>
          <w:lang w:val="en-US" w:eastAsia="en-US"/>
        </w:rPr>
        <w:t>aplicat</w:t>
      </w:r>
      <w:r>
        <w:rPr>
          <w:rStyle w:val="spanrvts31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sancţiunea</w:t>
      </w:r>
      <w:r>
        <w:rPr>
          <w:rStyle w:val="spanrvts31"/>
          <w:lang w:val="en-US" w:eastAsia="en-US"/>
        </w:rPr>
        <w:t xml:space="preserve"> </w:t>
      </w:r>
      <w:r>
        <w:rPr>
          <w:rStyle w:val="spanGramE"/>
          <w:lang w:val="en-US" w:eastAsia="en-US"/>
        </w:rPr>
        <w:t>disciplinară</w:t>
      </w:r>
      <w:r>
        <w:rPr>
          <w:rStyle w:val="spanGramE"/>
          <w:lang w:val="en-US" w:eastAsia="en-US"/>
        </w:rPr>
        <w:t xml:space="preserve"> .................................</w:t>
      </w:r>
      <w:r>
        <w:rPr>
          <w:rStyle w:val="spanrvts31"/>
          <w:lang w:val="en-US" w:eastAsia="en-US"/>
        </w:rPr>
        <w:t xml:space="preserve"> .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r>
        <w:rPr>
          <w:rStyle w:val="spanrvts31"/>
          <w:lang w:val="en-US" w:eastAsia="en-US"/>
        </w:rPr>
        <w:t xml:space="preserve">    </w:t>
      </w:r>
      <w:r>
        <w:rPr>
          <w:rStyle w:val="spanGramE"/>
          <w:lang w:val="en-US" w:eastAsia="en-US"/>
        </w:rPr>
        <w:t>Declar</w:t>
      </w:r>
      <w:r>
        <w:rPr>
          <w:rStyle w:val="spanGramE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pe</w:t>
      </w:r>
      <w:r>
        <w:rPr>
          <w:rStyle w:val="spanGramE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propria</w:t>
      </w:r>
      <w:r>
        <w:rPr>
          <w:rStyle w:val="spanGramE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răspundere</w:t>
      </w:r>
      <w:r>
        <w:rPr>
          <w:rStyle w:val="spanGramE"/>
          <w:lang w:val="en-US" w:eastAsia="en-US"/>
        </w:rPr>
        <w:t xml:space="preserve">, </w:t>
      </w:r>
      <w:r>
        <w:rPr>
          <w:rStyle w:val="spanSpellE"/>
          <w:lang w:val="en-US" w:eastAsia="en-US"/>
        </w:rPr>
        <w:t>cunoscând</w:t>
      </w:r>
      <w:r>
        <w:rPr>
          <w:rStyle w:val="spanGramE"/>
          <w:lang w:val="en-US" w:eastAsia="en-US"/>
        </w:rPr>
        <w:t xml:space="preserve"> </w:t>
      </w:r>
      <w:r>
        <w:rPr>
          <w:rStyle w:val="spanSpellE"/>
          <w:lang w:val="en-US" w:eastAsia="en-US"/>
        </w:rPr>
        <w:t>prevederile</w:t>
      </w:r>
      <w:r>
        <w:rPr>
          <w:rStyle w:val="spanGramE"/>
          <w:lang w:val="en-US" w:eastAsia="en-US"/>
        </w:rPr>
        <w:t> </w:t>
      </w:r>
      <w:hyperlink r:id="rId4" w:history="1">
        <w:r>
          <w:rPr>
            <w:rStyle w:val="spanGramE"/>
            <w:color w:val="0000EE"/>
            <w:u w:val="single" w:color="0000EE"/>
            <w:lang w:val="en-US" w:eastAsia="en-US"/>
          </w:rPr>
          <w:t>art.</w:t>
        </w:r>
      </w:hyperlink>
    </w:p>
    <w:p>
      <w:pPr>
        <w:ind w:left="0" w:right="0"/>
        <w:rPr>
          <w:rStyle w:val="MsoHyperlink"/>
          <w:rFonts w:ascii="Times New Roman" w:eastAsia="Times New Roman" w:hAnsi="Times New Roman" w:cs="Times New Roman"/>
          <w:lang w:val="en-US" w:eastAsia="en-US"/>
        </w:rPr>
      </w:pPr>
      <w:r>
        <w:rPr>
          <w:rStyle w:val="MsoHyperlink"/>
          <w:rFonts w:ascii="Times New Roman" w:eastAsia="Times New Roman" w:hAnsi="Times New Roman" w:cs="Times New Roman"/>
          <w:lang w:val="en-US" w:eastAsia="en-US"/>
        </w:rPr>
        <w:t> </w:t>
      </w:r>
      <w:r>
        <w:rPr>
          <w:rStyle w:val="MsoHyperlink"/>
          <w:rFonts w:ascii="Times New Roman" w:eastAsia="Times New Roman" w:hAnsi="Times New Roman" w:cs="Times New Roman"/>
          <w:lang w:val="en-US" w:eastAsia="en-US"/>
        </w:rPr>
        <w:t>326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din </w:t>
        </w:r>
        <w:r>
          <w:rPr>
            <w:rStyle w:val="spanSpellE"/>
            <w:color w:val="0000EE"/>
            <w:u w:val="single" w:color="0000EE"/>
            <w:lang w:val="en-US" w:eastAsia="en-US"/>
          </w:rPr>
          <w:t>Codul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penal cu </w:t>
        </w:r>
        <w:r>
          <w:rPr>
            <w:rStyle w:val="spanSpellE"/>
            <w:color w:val="0000EE"/>
            <w:u w:val="single" w:color="0000EE"/>
            <w:lang w:val="en-US" w:eastAsia="en-US"/>
          </w:rPr>
          <w:t>privire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la </w:t>
        </w:r>
        <w:r>
          <w:rPr>
            <w:rStyle w:val="spanSpellE"/>
            <w:color w:val="0000EE"/>
            <w:u w:val="single" w:color="0000EE"/>
            <w:lang w:val="en-US" w:eastAsia="en-US"/>
          </w:rPr>
          <w:t>falsul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declaraţii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, </w:t>
        </w:r>
        <w:r>
          <w:rPr>
            <w:rStyle w:val="spanSpellE"/>
            <w:color w:val="0000EE"/>
            <w:u w:val="single" w:color="0000EE"/>
            <w:lang w:val="en-US" w:eastAsia="en-US"/>
          </w:rPr>
          <w:t>că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datele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furnizate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acest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formular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sunt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adevărate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. 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>    Data: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</w:t>
        </w:r>
        <w:r>
          <w:rPr>
            <w:rStyle w:val="spanSpellE"/>
            <w:color w:val="0000EE"/>
            <w:u w:val="single" w:color="0000EE"/>
            <w:lang w:val="en-US" w:eastAsia="en-US"/>
          </w:rPr>
          <w:t>Semnătura</w:t>
        </w:r>
        <w:r>
          <w:rPr>
            <w:rStyle w:val="spanrvts31"/>
            <w:color w:val="0000EE"/>
            <w:u w:val="single" w:color="0000EE"/>
            <w:lang w:val="en-US" w:eastAsia="en-US"/>
          </w:rPr>
          <w:t>: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> 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> 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> 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> 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> 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> 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color w:val="0000EE"/>
            <w:u w:val="single" w:color="0000EE"/>
            <w:lang w:val="en-US" w:eastAsia="en-US"/>
          </w:rPr>
          <w:t> 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bookmarkStart w:id="1" w:name="7452784"/>
      <w:bookmarkEnd w:id="1"/>
      <w:hyperlink r:id="rId4" w:history="1">
        <w:r>
          <w:rPr>
            <w:rStyle w:val="spanrvts51"/>
            <w:color w:val="0000EE"/>
            <w:u w:val="single" w:color="0000EE"/>
            <w:lang w:val="en-US" w:eastAsia="en-US"/>
          </w:rPr>
          <w:t xml:space="preserve">    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SpellE"/>
            <w:b/>
            <w:bCs/>
            <w:color w:val="0000EE"/>
            <w:u w:val="single" w:color="0000EE"/>
            <w:lang w:val="en-US" w:eastAsia="en-US"/>
          </w:rPr>
          <w:t>Anexa</w:t>
        </w:r>
        <w:r>
          <w:rPr>
            <w:rStyle w:val="spanrvts51"/>
            <w:color w:val="0000EE"/>
            <w:u w:val="single" w:color="0000EE"/>
            <w:lang w:val="en-US" w:eastAsia="en-US"/>
          </w:rPr>
          <w:t xml:space="preserve"> Nr. 2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</w:t>
        </w:r>
        <w:r>
          <w:rPr>
            <w:rStyle w:val="spanSpellE"/>
            <w:color w:val="0000EE"/>
            <w:u w:val="single" w:color="0000EE"/>
            <w:lang w:val="en-US" w:eastAsia="en-US"/>
          </w:rPr>
          <w:t>Denumirea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angajatorului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</w:t>
        </w:r>
        <w:r>
          <w:rPr>
            <w:rStyle w:val="spanSpellE"/>
            <w:color w:val="0000EE"/>
            <w:u w:val="single" w:color="0000EE"/>
            <w:lang w:val="en-US" w:eastAsia="en-US"/>
          </w:rPr>
          <w:t>Datele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 </w:t>
        </w:r>
        <w:r>
          <w:rPr>
            <w:rStyle w:val="spanSpellE"/>
            <w:color w:val="0000EE"/>
            <w:u w:val="single" w:color="0000EE"/>
            <w:lang w:val="en-US" w:eastAsia="en-US"/>
          </w:rPr>
          <w:t>identificare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ale </w:t>
        </w:r>
        <w:r>
          <w:rPr>
            <w:rStyle w:val="spanSpellE"/>
            <w:color w:val="0000EE"/>
            <w:u w:val="single" w:color="0000EE"/>
            <w:lang w:val="en-US" w:eastAsia="en-US"/>
          </w:rPr>
          <w:t>angajatorului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(</w:t>
        </w:r>
        <w:r>
          <w:rPr>
            <w:rStyle w:val="spanSpellE"/>
            <w:color w:val="0000EE"/>
            <w:u w:val="single" w:color="0000EE"/>
            <w:lang w:val="en-US" w:eastAsia="en-US"/>
          </w:rPr>
          <w:t>adresă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completă</w:t>
        </w:r>
        <w:r>
          <w:rPr>
            <w:rStyle w:val="spanrvts31"/>
            <w:color w:val="0000EE"/>
            <w:u w:val="single" w:color="0000EE"/>
            <w:lang w:val="en-US" w:eastAsia="en-US"/>
          </w:rPr>
          <w:t>, CUI)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</w:t>
        </w:r>
        <w:r>
          <w:rPr>
            <w:rStyle w:val="spanSpellE"/>
            <w:color w:val="0000EE"/>
            <w:u w:val="single" w:color="0000EE"/>
            <w:lang w:val="en-US" w:eastAsia="en-US"/>
          </w:rPr>
          <w:t>Datele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 contact ale </w:t>
        </w:r>
        <w:r>
          <w:rPr>
            <w:rStyle w:val="spanSpellE"/>
            <w:color w:val="0000EE"/>
            <w:u w:val="single" w:color="0000EE"/>
            <w:lang w:val="en-US" w:eastAsia="en-US"/>
          </w:rPr>
          <w:t>angajatorului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(</w:t>
        </w:r>
        <w:r>
          <w:rPr>
            <w:rStyle w:val="spanSpellE"/>
            <w:color w:val="0000EE"/>
            <w:u w:val="single" w:color="0000EE"/>
            <w:lang w:val="en-US" w:eastAsia="en-US"/>
          </w:rPr>
          <w:t>telefon</w:t>
        </w:r>
        <w:r>
          <w:rPr>
            <w:rStyle w:val="spanrvts31"/>
            <w:color w:val="0000EE"/>
            <w:u w:val="single" w:color="0000EE"/>
            <w:lang w:val="en-US" w:eastAsia="en-US"/>
          </w:rPr>
          <w:t>, fax)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Nr. de </w:t>
        </w:r>
        <w:r>
          <w:rPr>
            <w:rStyle w:val="spanSpellE"/>
            <w:color w:val="0000EE"/>
            <w:u w:val="single" w:color="0000EE"/>
            <w:lang w:val="en-US" w:eastAsia="en-US"/>
          </w:rPr>
          <w:t>înregistrare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Data </w:t>
        </w:r>
        <w:r>
          <w:rPr>
            <w:rStyle w:val="spanSpellE"/>
            <w:color w:val="0000EE"/>
            <w:u w:val="single" w:color="0000EE"/>
            <w:lang w:val="en-US" w:eastAsia="en-US"/>
          </w:rPr>
          <w:t>înregistrării</w:t>
        </w:r>
      </w:hyperlink>
    </w:p>
    <w:p>
      <w:pPr>
        <w:pStyle w:val="prvps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21"/>
            <w:color w:val="0000EE"/>
            <w:u w:val="single" w:color="0000EE"/>
            <w:lang w:val="en-US" w:eastAsia="en-US"/>
          </w:rPr>
          <w:t>ADEVERINŢĂ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</w:t>
        </w:r>
        <w:r>
          <w:rPr>
            <w:rStyle w:val="spanSpellE"/>
            <w:color w:val="0000EE"/>
            <w:u w:val="single" w:color="0000EE"/>
            <w:lang w:val="en-US" w:eastAsia="en-US"/>
          </w:rPr>
          <w:t>Prin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prezenta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se </w:t>
        </w:r>
        <w:r>
          <w:rPr>
            <w:rStyle w:val="spanSpellE"/>
            <w:color w:val="0000EE"/>
            <w:u w:val="single" w:color="0000EE"/>
            <w:lang w:val="en-US" w:eastAsia="en-US"/>
          </w:rPr>
          <w:t>atestă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faptul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că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dl/</w:t>
        </w:r>
        <w:r>
          <w:rPr>
            <w:rStyle w:val="spanSpellE"/>
            <w:color w:val="0000EE"/>
            <w:u w:val="single" w:color="0000EE"/>
            <w:lang w:val="en-US" w:eastAsia="en-US"/>
          </w:rPr>
          <w:t>dna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.........................., </w:t>
        </w:r>
        <w:r>
          <w:rPr>
            <w:rStyle w:val="spanSpellE"/>
            <w:color w:val="0000EE"/>
            <w:u w:val="single" w:color="0000EE"/>
            <w:lang w:val="en-US" w:eastAsia="en-US"/>
          </w:rPr>
          <w:t>posesor</w:t>
        </w:r>
        <w:r>
          <w:rPr>
            <w:rStyle w:val="spanrvts31"/>
            <w:color w:val="0000EE"/>
            <w:u w:val="single" w:color="0000EE"/>
            <w:lang w:val="en-US" w:eastAsia="en-US"/>
          </w:rPr>
          <w:t>/</w:t>
        </w:r>
        <w:r>
          <w:rPr>
            <w:rStyle w:val="spanSpellE"/>
            <w:color w:val="0000EE"/>
            <w:u w:val="single" w:color="0000EE"/>
            <w:lang w:val="en-US" w:eastAsia="en-US"/>
          </w:rPr>
          <w:t>posesoare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al/a B.I</w:t>
        </w:r>
        <w:r>
          <w:rPr>
            <w:rStyle w:val="spanGramE"/>
            <w:color w:val="0000EE"/>
            <w:u w:val="single" w:color="0000EE"/>
            <w:lang w:val="en-US" w:eastAsia="en-US"/>
          </w:rPr>
          <w:t>./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C.I. ............. </w:t>
        </w:r>
        <w:r>
          <w:rPr>
            <w:rStyle w:val="spanSpellE"/>
            <w:color w:val="0000EE"/>
            <w:u w:val="single" w:color="0000EE"/>
            <w:lang w:val="en-US" w:eastAsia="en-US"/>
          </w:rPr>
          <w:t>seria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....... nr. 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................., CNP ......................., a </w:t>
        </w:r>
        <w:r>
          <w:rPr>
            <w:rStyle w:val="spanSpellE"/>
            <w:color w:val="0000EE"/>
            <w:u w:val="single" w:color="0000EE"/>
            <w:lang w:val="en-US" w:eastAsia="en-US"/>
          </w:rPr>
          <w:t>fost</w:t>
        </w:r>
        <w:r>
          <w:rPr>
            <w:rStyle w:val="spanGramE"/>
            <w:color w:val="0000EE"/>
            <w:u w:val="single" w:color="0000EE"/>
            <w:lang w:val="en-US" w:eastAsia="en-US"/>
          </w:rPr>
          <w:t>/</w:t>
        </w:r>
        <w:r>
          <w:rPr>
            <w:rStyle w:val="spanSpellE"/>
            <w:color w:val="0000EE"/>
            <w:u w:val="single" w:color="0000EE"/>
            <w:lang w:val="en-US" w:eastAsia="en-US"/>
          </w:rPr>
          <w:t>este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angajatul</w:t>
        </w:r>
        <w:r>
          <w:rPr>
            <w:rStyle w:val="spanGramE"/>
            <w:color w:val="0000EE"/>
            <w:u w:val="single" w:color="0000EE"/>
            <w:lang w:val="en-US" w:eastAsia="en-US"/>
          </w:rPr>
          <w:t>/</w:t>
        </w:r>
        <w:r>
          <w:rPr>
            <w:rStyle w:val="spanSpellE"/>
            <w:color w:val="0000EE"/>
            <w:u w:val="single" w:color="0000EE"/>
            <w:lang w:val="en-US" w:eastAsia="en-US"/>
          </w:rPr>
          <w:t>angajata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......................,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baza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actului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administrativ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de </w:t>
        </w:r>
        <w:r>
          <w:rPr>
            <w:rStyle w:val="spanSpellE"/>
            <w:color w:val="0000EE"/>
            <w:u w:val="single" w:color="0000EE"/>
            <w:lang w:val="en-US" w:eastAsia="en-US"/>
          </w:rPr>
          <w:t>numire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nr.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................./</w:t>
        </w:r>
        <w:r>
          <w:rPr>
            <w:rStyle w:val="spanSpellE"/>
            <w:color w:val="0000EE"/>
            <w:u w:val="single" w:color="0000EE"/>
            <w:lang w:val="en-US" w:eastAsia="en-US"/>
          </w:rPr>
          <w:t>contractului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individual de </w:t>
        </w:r>
        <w:r>
          <w:rPr>
            <w:rStyle w:val="spanSpellE"/>
            <w:color w:val="0000EE"/>
            <w:u w:val="single" w:color="0000EE"/>
            <w:lang w:val="en-US" w:eastAsia="en-US"/>
          </w:rPr>
          <w:t>muncă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, cu </w:t>
        </w:r>
        <w:r>
          <w:rPr>
            <w:rStyle w:val="spanGramE"/>
            <w:color w:val="0000EE"/>
            <w:u w:val="single" w:color="0000EE"/>
            <w:lang w:val="en-US" w:eastAsia="en-US"/>
          </w:rPr>
          <w:t>normă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întreagă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/cu </w:t>
        </w:r>
        <w:r>
          <w:rPr>
            <w:rStyle w:val="spanSpellE"/>
            <w:color w:val="0000EE"/>
            <w:u w:val="single" w:color="0000EE"/>
            <w:lang w:val="en-US" w:eastAsia="en-US"/>
          </w:rPr>
          <w:t>timp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parţial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 ...... ore/</w:t>
        </w:r>
        <w:r>
          <w:rPr>
            <w:rStyle w:val="spanSpellE"/>
            <w:color w:val="0000EE"/>
            <w:u w:val="single" w:color="0000EE"/>
            <w:lang w:val="en-US" w:eastAsia="en-US"/>
          </w:rPr>
          <w:t>zi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, </w:t>
        </w:r>
        <w:r>
          <w:rPr>
            <w:rStyle w:val="spanSpellE"/>
            <w:color w:val="0000EE"/>
            <w:u w:val="single" w:color="0000EE"/>
            <w:lang w:val="en-US" w:eastAsia="en-US"/>
          </w:rPr>
          <w:t>încheiat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pe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durată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nedeterminată</w:t>
        </w:r>
        <w:r>
          <w:rPr>
            <w:rStyle w:val="spanrvts31"/>
            <w:color w:val="0000EE"/>
            <w:u w:val="single" w:color="0000EE"/>
            <w:lang w:val="en-US" w:eastAsia="en-US"/>
          </w:rPr>
          <w:t>/</w:t>
        </w:r>
        <w:r>
          <w:rPr>
            <w:rStyle w:val="spanSpellE"/>
            <w:color w:val="0000EE"/>
            <w:u w:val="single" w:color="0000EE"/>
            <w:lang w:val="en-US" w:eastAsia="en-US"/>
          </w:rPr>
          <w:t>determinată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, </w:t>
        </w:r>
        <w:r>
          <w:rPr>
            <w:rStyle w:val="spanSpellE"/>
            <w:color w:val="0000EE"/>
            <w:u w:val="single" w:color="0000EE"/>
            <w:lang w:val="en-US" w:eastAsia="en-US"/>
          </w:rPr>
          <w:t>respectiv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....., </w:t>
        </w:r>
        <w:r>
          <w:rPr>
            <w:rStyle w:val="spanSpellE"/>
            <w:color w:val="0000EE"/>
            <w:u w:val="single" w:color="0000EE"/>
            <w:lang w:val="en-US" w:eastAsia="en-US"/>
          </w:rPr>
          <w:t>înregistrat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registrul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general de </w:t>
        </w:r>
        <w:r>
          <w:rPr>
            <w:rStyle w:val="spanSpellE"/>
            <w:color w:val="0000EE"/>
            <w:u w:val="single" w:color="0000EE"/>
            <w:lang w:val="en-US" w:eastAsia="en-US"/>
          </w:rPr>
          <w:t>evidenţă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a </w:t>
        </w:r>
        <w:r>
          <w:rPr>
            <w:rStyle w:val="spanSpellE"/>
            <w:color w:val="0000EE"/>
            <w:u w:val="single" w:color="0000EE"/>
            <w:lang w:val="en-US" w:eastAsia="en-US"/>
          </w:rPr>
          <w:t>salariaţilor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cu nr. ......./.........,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funcţia</w:t>
        </w:r>
        <w:r>
          <w:rPr>
            <w:rStyle w:val="spanrvts31"/>
            <w:color w:val="0000EE"/>
            <w:u w:val="single" w:color="0000EE"/>
            <w:lang w:val="en-US" w:eastAsia="en-US"/>
          </w:rPr>
          <w:t>/</w:t>
        </w:r>
        <w:r>
          <w:rPr>
            <w:rStyle w:val="spanSpellE"/>
            <w:color w:val="0000EE"/>
            <w:u w:val="single" w:color="0000EE"/>
            <w:lang w:val="en-US" w:eastAsia="en-US"/>
          </w:rPr>
          <w:t>meseria</w:t>
        </w:r>
        <w:r>
          <w:rPr>
            <w:rStyle w:val="spanrvts31"/>
            <w:color w:val="0000EE"/>
            <w:u w:val="single" w:color="0000EE"/>
            <w:lang w:val="en-US" w:eastAsia="en-US"/>
          </w:rPr>
          <w:t>/</w:t>
        </w:r>
        <w:r>
          <w:rPr>
            <w:rStyle w:val="spanSpellE"/>
            <w:color w:val="0000EE"/>
            <w:u w:val="single" w:color="0000EE"/>
            <w:lang w:val="en-US" w:eastAsia="en-US"/>
          </w:rPr>
          <w:t>ocupaţia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</w:t>
        </w:r>
        <w:r>
          <w:rPr>
            <w:rStyle w:val="spanrvts81"/>
            <w:color w:val="0000EE"/>
            <w:sz w:val="16"/>
            <w:szCs w:val="16"/>
            <w:u w:val="single" w:color="0000EE"/>
            <w:lang w:val="en-US" w:eastAsia="en-US"/>
          </w:rPr>
          <w:t>1</w:t>
        </w:r>
        <w:r>
          <w:rPr>
            <w:rStyle w:val="spanGramE"/>
            <w:color w:val="0000EE"/>
            <w:u w:val="single" w:color="0000EE"/>
            <w:lang w:val="en-US" w:eastAsia="en-US"/>
          </w:rPr>
          <w:t>) .........................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</w:t>
        </w:r>
        <w:r>
          <w:rPr>
            <w:rStyle w:val="spanSpellE"/>
            <w:color w:val="0000EE"/>
            <w:u w:val="single" w:color="0000EE"/>
            <w:lang w:val="en-US" w:eastAsia="en-US"/>
          </w:rPr>
          <w:t>Pentru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exercitarea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atribuţiilor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stabilite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fişa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postului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aferentă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contractului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individual de </w:t>
        </w:r>
        <w:r>
          <w:rPr>
            <w:rStyle w:val="spanSpellE"/>
            <w:color w:val="0000EE"/>
            <w:u w:val="single" w:color="0000EE"/>
            <w:lang w:val="en-US" w:eastAsia="en-US"/>
          </w:rPr>
          <w:t>muncă</w:t>
        </w:r>
        <w:r>
          <w:rPr>
            <w:rStyle w:val="spanrvts31"/>
            <w:color w:val="0000EE"/>
            <w:u w:val="single" w:color="0000EE"/>
            <w:lang w:val="en-US" w:eastAsia="en-US"/>
          </w:rPr>
          <w:t>/</w:t>
        </w:r>
        <w:r>
          <w:rPr>
            <w:rStyle w:val="spanSpellE"/>
            <w:color w:val="0000EE"/>
            <w:u w:val="single" w:color="0000EE"/>
            <w:lang w:val="en-US" w:eastAsia="en-US"/>
          </w:rPr>
          <w:t>actului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administrativ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 </w:t>
        </w:r>
        <w:r>
          <w:rPr>
            <w:rStyle w:val="spanSpellE"/>
            <w:color w:val="0000EE"/>
            <w:u w:val="single" w:color="0000EE"/>
            <w:lang w:val="en-US" w:eastAsia="en-US"/>
          </w:rPr>
          <w:t>numire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au </w:t>
        </w:r>
        <w:r>
          <w:rPr>
            <w:rStyle w:val="spanSpellE"/>
            <w:color w:val="0000EE"/>
            <w:u w:val="single" w:color="0000EE"/>
            <w:lang w:val="en-US" w:eastAsia="en-US"/>
          </w:rPr>
          <w:t>fost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solicitate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studii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 nivel</w:t>
        </w:r>
        <w:r>
          <w:rPr>
            <w:rStyle w:val="spanrvts81"/>
            <w:color w:val="0000EE"/>
            <w:sz w:val="16"/>
            <w:szCs w:val="16"/>
            <w:u w:val="single" w:color="0000EE"/>
            <w:lang w:val="en-US" w:eastAsia="en-US"/>
          </w:rPr>
          <w:t>2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) ...................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GramE"/>
            <w:color w:val="0000EE"/>
            <w:u w:val="single" w:color="0000EE"/>
            <w:lang w:val="en-US" w:eastAsia="en-US"/>
          </w:rPr>
          <w:t>specialitatea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.......................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</w:t>
        </w:r>
        <w:r>
          <w:rPr>
            <w:rStyle w:val="spanSpellE"/>
            <w:color w:val="0000EE"/>
            <w:u w:val="single" w:color="0000EE"/>
            <w:lang w:val="en-US" w:eastAsia="en-US"/>
          </w:rPr>
          <w:t>Pe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durata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executării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contractului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individual de </w:t>
        </w:r>
        <w:r>
          <w:rPr>
            <w:rStyle w:val="spanSpellE"/>
            <w:color w:val="0000EE"/>
            <w:u w:val="single" w:color="0000EE"/>
            <w:lang w:val="en-US" w:eastAsia="en-US"/>
          </w:rPr>
          <w:t>muncă</w:t>
        </w:r>
        <w:r>
          <w:rPr>
            <w:rStyle w:val="spanrvts31"/>
            <w:color w:val="0000EE"/>
            <w:u w:val="single" w:color="0000EE"/>
            <w:lang w:val="en-US" w:eastAsia="en-US"/>
          </w:rPr>
          <w:t>/</w:t>
        </w:r>
        <w:r>
          <w:rPr>
            <w:rStyle w:val="spanSpellE"/>
            <w:color w:val="0000EE"/>
            <w:u w:val="single" w:color="0000EE"/>
            <w:lang w:val="en-US" w:eastAsia="en-US"/>
          </w:rPr>
          <w:t>raporturilor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 </w:t>
        </w:r>
        <w:r>
          <w:rPr>
            <w:rStyle w:val="spanSpellE"/>
            <w:color w:val="0000EE"/>
            <w:u w:val="single" w:color="0000EE"/>
            <w:lang w:val="en-US" w:eastAsia="en-US"/>
          </w:rPr>
          <w:t>serviciu</w:t>
        </w:r>
        <w:r>
          <w:rPr>
            <w:rStyle w:val="spanrvts31"/>
            <w:color w:val="0000EE"/>
            <w:u w:val="single" w:color="0000EE"/>
            <w:lang w:val="en-US" w:eastAsia="en-US"/>
          </w:rPr>
          <w:t>, dl/</w:t>
        </w:r>
        <w:r>
          <w:rPr>
            <w:rStyle w:val="spanSpellE"/>
            <w:color w:val="0000EE"/>
            <w:u w:val="single" w:color="0000EE"/>
            <w:lang w:val="en-US" w:eastAsia="en-US"/>
          </w:rPr>
          <w:t>dna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............................................. a </w:t>
        </w:r>
        <w:r>
          <w:rPr>
            <w:rStyle w:val="spanSpellE"/>
            <w:color w:val="0000EE"/>
            <w:u w:val="single" w:color="0000EE"/>
            <w:lang w:val="en-US" w:eastAsia="en-US"/>
          </w:rPr>
          <w:t>dobândit</w:t>
        </w:r>
        <w:r>
          <w:rPr>
            <w:rStyle w:val="spanrvts31"/>
            <w:color w:val="0000EE"/>
            <w:u w:val="single" w:color="0000EE"/>
            <w:lang w:val="en-US" w:eastAsia="en-US"/>
          </w:rPr>
          <w:t>: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- </w:t>
        </w:r>
        <w:r>
          <w:rPr>
            <w:rStyle w:val="spanGramE"/>
            <w:color w:val="0000EE"/>
            <w:u w:val="single" w:color="0000EE"/>
            <w:lang w:val="en-US" w:eastAsia="en-US"/>
          </w:rPr>
          <w:t>vechime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muncă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: ..................... </w:t>
        </w:r>
        <w:r>
          <w:rPr>
            <w:rStyle w:val="spanSpellE"/>
            <w:color w:val="0000EE"/>
            <w:u w:val="single" w:color="0000EE"/>
            <w:lang w:val="en-US" w:eastAsia="en-US"/>
          </w:rPr>
          <w:t>ani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........ </w:t>
        </w:r>
        <w:r>
          <w:rPr>
            <w:rStyle w:val="spanGramE"/>
            <w:color w:val="0000EE"/>
            <w:u w:val="single" w:color="0000EE"/>
            <w:lang w:val="en-US" w:eastAsia="en-US"/>
          </w:rPr>
          <w:t>luni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....... </w:t>
        </w:r>
        <w:r>
          <w:rPr>
            <w:rStyle w:val="spanSpellE"/>
            <w:color w:val="0000EE"/>
            <w:u w:val="single" w:color="0000EE"/>
            <w:lang w:val="en-US" w:eastAsia="en-US"/>
          </w:rPr>
          <w:t>zile</w:t>
        </w:r>
        <w:r>
          <w:rPr>
            <w:rStyle w:val="spanrvts31"/>
            <w:color w:val="0000EE"/>
            <w:u w:val="single" w:color="0000EE"/>
            <w:lang w:val="en-US" w:eastAsia="en-US"/>
          </w:rPr>
          <w:t>;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- </w:t>
        </w:r>
        <w:r>
          <w:rPr>
            <w:rStyle w:val="spanGramE"/>
            <w:color w:val="0000EE"/>
            <w:u w:val="single" w:color="0000EE"/>
            <w:lang w:val="en-US" w:eastAsia="en-US"/>
          </w:rPr>
          <w:t>vechime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specialitatea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studiilor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: .................... </w:t>
        </w:r>
        <w:r>
          <w:rPr>
            <w:rStyle w:val="spanGramE"/>
            <w:color w:val="0000EE"/>
            <w:u w:val="single" w:color="0000EE"/>
            <w:lang w:val="en-US" w:eastAsia="en-US"/>
          </w:rPr>
          <w:t>ani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............. </w:t>
        </w:r>
        <w:r>
          <w:rPr>
            <w:rStyle w:val="spanSpellE"/>
            <w:color w:val="0000EE"/>
            <w:u w:val="single" w:color="0000EE"/>
            <w:lang w:val="en-US" w:eastAsia="en-US"/>
          </w:rPr>
          <w:t>luni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.......... </w:t>
        </w:r>
        <w:r>
          <w:rPr>
            <w:rStyle w:val="spanSpellE"/>
            <w:color w:val="0000EE"/>
            <w:u w:val="single" w:color="0000EE"/>
            <w:lang w:val="en-US" w:eastAsia="en-US"/>
          </w:rPr>
          <w:t>zile</w:t>
        </w:r>
        <w:r>
          <w:rPr>
            <w:rStyle w:val="spanrvts31"/>
            <w:color w:val="0000EE"/>
            <w:u w:val="single" w:color="0000EE"/>
            <w:lang w:val="en-US" w:eastAsia="en-US"/>
          </w:rPr>
          <w:t>.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>_____________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>    </w:t>
        </w:r>
        <w:r>
          <w:rPr>
            <w:rStyle w:val="spanrvts81"/>
            <w:color w:val="0000EE"/>
            <w:sz w:val="16"/>
            <w:szCs w:val="16"/>
            <w:u w:val="single" w:color="0000EE"/>
            <w:lang w:val="en-US" w:eastAsia="en-US"/>
          </w:rPr>
          <w:t>1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) </w:t>
        </w:r>
        <w:r>
          <w:rPr>
            <w:rStyle w:val="spanSpellE"/>
            <w:color w:val="0000EE"/>
            <w:u w:val="single" w:color="0000EE"/>
            <w:lang w:val="en-US" w:eastAsia="en-US"/>
          </w:rPr>
          <w:t>Prin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raportare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la </w:t>
        </w:r>
        <w:r>
          <w:rPr>
            <w:rStyle w:val="spanSpellE"/>
            <w:color w:val="0000EE"/>
            <w:u w:val="single" w:color="0000EE"/>
            <w:lang w:val="en-US" w:eastAsia="en-US"/>
          </w:rPr>
          <w:t>Clasificarea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ocupaţiilor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din </w:t>
        </w:r>
        <w:r>
          <w:rPr>
            <w:rStyle w:val="spanSpellE"/>
            <w:color w:val="0000EE"/>
            <w:u w:val="single" w:color="0000EE"/>
            <w:lang w:val="en-US" w:eastAsia="en-US"/>
          </w:rPr>
          <w:t>România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şi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la </w:t>
        </w:r>
        <w:r>
          <w:rPr>
            <w:rStyle w:val="spanSpellE"/>
            <w:color w:val="0000EE"/>
            <w:u w:val="single" w:color="0000EE"/>
            <w:lang w:val="en-US" w:eastAsia="en-US"/>
          </w:rPr>
          <w:t>actele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normative care </w:t>
        </w:r>
        <w:r>
          <w:rPr>
            <w:rStyle w:val="spanSpellE"/>
            <w:color w:val="0000EE"/>
            <w:u w:val="single" w:color="0000EE"/>
            <w:lang w:val="en-US" w:eastAsia="en-US"/>
          </w:rPr>
          <w:t>stabilesc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funcţii</w:t>
        </w:r>
        <w:r>
          <w:rPr>
            <w:rStyle w:val="spanrvts31"/>
            <w:color w:val="0000EE"/>
            <w:u w:val="single" w:color="0000EE"/>
            <w:lang w:val="en-US" w:eastAsia="en-US"/>
          </w:rPr>
          <w:t>.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>    </w:t>
        </w:r>
        <w:r>
          <w:rPr>
            <w:rStyle w:val="spanrvts81"/>
            <w:color w:val="0000EE"/>
            <w:sz w:val="16"/>
            <w:szCs w:val="16"/>
            <w:u w:val="single" w:color="0000EE"/>
            <w:lang w:val="en-US" w:eastAsia="en-US"/>
          </w:rPr>
          <w:t>2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) Se </w:t>
        </w:r>
        <w:r>
          <w:rPr>
            <w:rStyle w:val="spanGramE"/>
            <w:color w:val="0000EE"/>
            <w:u w:val="single" w:color="0000EE"/>
            <w:lang w:val="en-US" w:eastAsia="en-US"/>
          </w:rPr>
          <w:t>va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indica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nivelul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 </w:t>
        </w:r>
        <w:r>
          <w:rPr>
            <w:rStyle w:val="spanSpellE"/>
            <w:color w:val="0000EE"/>
            <w:u w:val="single" w:color="0000EE"/>
            <w:lang w:val="en-US" w:eastAsia="en-US"/>
          </w:rPr>
          <w:t>studii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(</w:t>
        </w:r>
        <w:r>
          <w:rPr>
            <w:rStyle w:val="spanSpellE"/>
            <w:color w:val="0000EE"/>
            <w:u w:val="single" w:color="0000EE"/>
            <w:lang w:val="en-US" w:eastAsia="en-US"/>
          </w:rPr>
          <w:t>mediu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/superior de </w:t>
        </w:r>
        <w:r>
          <w:rPr>
            <w:rStyle w:val="spanSpellE"/>
            <w:color w:val="0000EE"/>
            <w:u w:val="single" w:color="0000EE"/>
            <w:lang w:val="en-US" w:eastAsia="en-US"/>
          </w:rPr>
          <w:t>scurtă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durată</w:t>
        </w:r>
        <w:r>
          <w:rPr>
            <w:rStyle w:val="spanrvts31"/>
            <w:color w:val="0000EE"/>
            <w:u w:val="single" w:color="0000EE"/>
            <w:lang w:val="en-US" w:eastAsia="en-US"/>
          </w:rPr>
          <w:t>/superior).</w:t>
        </w:r>
      </w:hyperlink>
    </w:p>
    <w:tbl>
      <w:tblPr>
        <w:tblStyle w:val="MsoNormalTable"/>
        <w:tblW w:w="8596" w:type="dxa"/>
        <w:tblInd w:w="32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832"/>
        <w:gridCol w:w="1489"/>
        <w:gridCol w:w="1161"/>
        <w:gridCol w:w="1945"/>
        <w:gridCol w:w="3169"/>
      </w:tblGrid>
      <w:tr>
        <w:tblPrEx>
          <w:tblW w:w="8596" w:type="dxa"/>
          <w:tblInd w:w="32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4" w:history="1"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Nr.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crt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.</w:t>
              </w:r>
            </w:hyperlink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22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4" w:history="1"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Mutaţia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intervenită</w:t>
              </w:r>
            </w:hyperlink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22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4" w:history="1"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Anul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/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luna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/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zi</w:t>
              </w:r>
            </w:hyperlink>
          </w:p>
        </w:tc>
        <w:tc>
          <w:tcPr>
            <w:tcW w:w="1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22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4" w:history="1"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Meseria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/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Funcţia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/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Ocupaţia</w:t>
              </w:r>
            </w:hyperlink>
          </w:p>
        </w:tc>
        <w:tc>
          <w:tcPr>
            <w:tcW w:w="3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22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4" w:history="1"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Nr.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şi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data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actului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pe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baza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căruia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se face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înscrierea</w:t>
              </w:r>
            </w:hyperlink>
          </w:p>
        </w:tc>
      </w:tr>
      <w:tr>
        <w:tblPrEx>
          <w:tblW w:w="8596" w:type="dxa"/>
          <w:tblInd w:w="32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17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</w:p>
        </w:tc>
        <w:tc>
          <w:tcPr>
            <w:tcW w:w="1450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17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</w:p>
        </w:tc>
        <w:tc>
          <w:tcPr>
            <w:tcW w:w="874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17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</w:p>
        </w:tc>
        <w:tc>
          <w:tcPr>
            <w:tcW w:w="1906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17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</w:p>
        </w:tc>
        <w:tc>
          <w:tcPr>
            <w:tcW w:w="3130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17" w:type="dxa"/>
              <w:left w:w="17" w:type="dxa"/>
              <w:bottom w:w="22" w:type="dxa"/>
              <w:right w:w="22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</w:p>
        </w:tc>
      </w:tr>
    </w:tbl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</w:t>
        </w:r>
        <w:r>
          <w:rPr>
            <w:rStyle w:val="spanSpellE"/>
            <w:color w:val="0000EE"/>
            <w:u w:val="single" w:color="0000EE"/>
            <w:lang w:val="en-US" w:eastAsia="en-US"/>
          </w:rPr>
          <w:t>Pe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durata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executării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contractului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individual de </w:t>
        </w:r>
        <w:r>
          <w:rPr>
            <w:rStyle w:val="spanSpellE"/>
            <w:color w:val="0000EE"/>
            <w:u w:val="single" w:color="0000EE"/>
            <w:lang w:val="en-US" w:eastAsia="en-US"/>
          </w:rPr>
          <w:t>muncă</w:t>
        </w:r>
        <w:r>
          <w:rPr>
            <w:rStyle w:val="spanrvts31"/>
            <w:color w:val="0000EE"/>
            <w:u w:val="single" w:color="0000EE"/>
            <w:lang w:val="en-US" w:eastAsia="en-US"/>
          </w:rPr>
          <w:t>/</w:t>
        </w:r>
        <w:r>
          <w:rPr>
            <w:rStyle w:val="spanSpellE"/>
            <w:color w:val="0000EE"/>
            <w:u w:val="single" w:color="0000EE"/>
            <w:lang w:val="en-US" w:eastAsia="en-US"/>
          </w:rPr>
          <w:t>raporturilor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 </w:t>
        </w:r>
        <w:r>
          <w:rPr>
            <w:rStyle w:val="spanSpellE"/>
            <w:color w:val="0000EE"/>
            <w:u w:val="single" w:color="0000EE"/>
            <w:lang w:val="en-US" w:eastAsia="en-US"/>
          </w:rPr>
          <w:t>serviciu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au </w:t>
        </w:r>
        <w:r>
          <w:rPr>
            <w:rStyle w:val="spanSpellE"/>
            <w:color w:val="0000EE"/>
            <w:u w:val="single" w:color="0000EE"/>
            <w:lang w:val="en-US" w:eastAsia="en-US"/>
          </w:rPr>
          <w:t>intervenit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următoarele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mutaţii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(</w:t>
        </w:r>
        <w:r>
          <w:rPr>
            <w:rStyle w:val="spanSpellE"/>
            <w:color w:val="0000EE"/>
            <w:u w:val="single" w:color="0000EE"/>
            <w:lang w:val="en-US" w:eastAsia="en-US"/>
          </w:rPr>
          <w:t>modificarea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, </w:t>
        </w:r>
        <w:r>
          <w:rPr>
            <w:rStyle w:val="spanSpellE"/>
            <w:color w:val="0000EE"/>
            <w:u w:val="single" w:color="0000EE"/>
            <w:lang w:val="en-US" w:eastAsia="en-US"/>
          </w:rPr>
          <w:t>suspendarea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, </w:t>
        </w:r>
        <w:r>
          <w:rPr>
            <w:rStyle w:val="spanSpellE"/>
            <w:color w:val="0000EE"/>
            <w:u w:val="single" w:color="0000EE"/>
            <w:lang w:val="en-US" w:eastAsia="en-US"/>
          </w:rPr>
          <w:t>încetarea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contractului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individual de </w:t>
        </w:r>
        <w:r>
          <w:rPr>
            <w:rStyle w:val="spanSpellE"/>
            <w:color w:val="0000EE"/>
            <w:u w:val="single" w:color="0000EE"/>
            <w:lang w:val="en-US" w:eastAsia="en-US"/>
          </w:rPr>
          <w:t>muncă</w:t>
        </w:r>
        <w:r>
          <w:rPr>
            <w:rStyle w:val="spanrvts31"/>
            <w:color w:val="0000EE"/>
            <w:u w:val="single" w:color="0000EE"/>
            <w:lang w:val="en-US" w:eastAsia="en-US"/>
          </w:rPr>
          <w:t>/</w:t>
        </w:r>
        <w:r>
          <w:rPr>
            <w:rStyle w:val="spanSpellE"/>
            <w:color w:val="0000EE"/>
            <w:u w:val="single" w:color="0000EE"/>
            <w:lang w:val="en-US" w:eastAsia="en-US"/>
          </w:rPr>
          <w:t>raporturilor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 </w:t>
        </w:r>
        <w:r>
          <w:rPr>
            <w:rStyle w:val="spanSpellE"/>
            <w:color w:val="0000EE"/>
            <w:u w:val="single" w:color="0000EE"/>
            <w:lang w:val="en-US" w:eastAsia="en-US"/>
          </w:rPr>
          <w:t>serviciu</w:t>
        </w:r>
        <w:r>
          <w:rPr>
            <w:rStyle w:val="spanrvts31"/>
            <w:color w:val="0000EE"/>
            <w:u w:val="single" w:color="0000EE"/>
            <w:lang w:val="en-US" w:eastAsia="en-US"/>
          </w:rPr>
          <w:t>):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perioada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lucrată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GramE"/>
            <w:color w:val="0000EE"/>
            <w:u w:val="single" w:color="0000EE"/>
            <w:lang w:val="en-US" w:eastAsia="en-US"/>
          </w:rPr>
          <w:t>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avut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............... </w:t>
        </w:r>
        <w:r>
          <w:rPr>
            <w:rStyle w:val="spanSpellE"/>
            <w:color w:val="0000EE"/>
            <w:u w:val="single" w:color="0000EE"/>
            <w:lang w:val="en-US" w:eastAsia="en-US"/>
          </w:rPr>
          <w:t>zile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 </w:t>
        </w:r>
        <w:r>
          <w:rPr>
            <w:rStyle w:val="spanSpellE"/>
            <w:color w:val="0000EE"/>
            <w:u w:val="single" w:color="0000EE"/>
            <w:lang w:val="en-US" w:eastAsia="en-US"/>
          </w:rPr>
          <w:t>absenţe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nemotivate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şi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................ </w:t>
        </w:r>
        <w:r>
          <w:rPr>
            <w:rStyle w:val="spanSpellE"/>
            <w:color w:val="0000EE"/>
            <w:u w:val="single" w:color="0000EE"/>
            <w:lang w:val="en-US" w:eastAsia="en-US"/>
          </w:rPr>
          <w:t>zile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 </w:t>
        </w:r>
        <w:r>
          <w:rPr>
            <w:rStyle w:val="spanSpellE"/>
            <w:color w:val="0000EE"/>
            <w:u w:val="single" w:color="0000EE"/>
            <w:lang w:val="en-US" w:eastAsia="en-US"/>
          </w:rPr>
          <w:t>concediu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fără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plată</w:t>
        </w:r>
        <w:r>
          <w:rPr>
            <w:rStyle w:val="spanrvts31"/>
            <w:color w:val="0000EE"/>
            <w:u w:val="single" w:color="0000EE"/>
            <w:lang w:val="en-US" w:eastAsia="en-US"/>
          </w:rPr>
          <w:t>.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perioada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lucrată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, </w:t>
        </w:r>
        <w:r>
          <w:rPr>
            <w:rStyle w:val="spanSpellE"/>
            <w:color w:val="0000EE"/>
            <w:u w:val="single" w:color="0000EE"/>
            <w:lang w:val="en-US" w:eastAsia="en-US"/>
          </w:rPr>
          <w:t>dlui</w:t>
        </w:r>
        <w:r>
          <w:rPr>
            <w:rStyle w:val="spanrvts31"/>
            <w:color w:val="0000EE"/>
            <w:u w:val="single" w:color="0000EE"/>
            <w:lang w:val="en-US" w:eastAsia="en-US"/>
          </w:rPr>
          <w:t>/</w:t>
        </w:r>
        <w:r>
          <w:rPr>
            <w:rStyle w:val="spanGramE"/>
            <w:color w:val="0000EE"/>
            <w:u w:val="single" w:color="0000EE"/>
            <w:lang w:val="en-US" w:eastAsia="en-US"/>
          </w:rPr>
          <w:t>dnei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................................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GramE"/>
            <w:color w:val="0000EE"/>
            <w:u w:val="single" w:color="0000EE"/>
            <w:lang w:val="en-US" w:eastAsia="en-US"/>
          </w:rPr>
          <w:t>nu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s-a </w:t>
        </w:r>
        <w:r>
          <w:rPr>
            <w:rStyle w:val="spanSpellE"/>
            <w:color w:val="0000EE"/>
            <w:u w:val="single" w:color="0000EE"/>
            <w:lang w:val="en-US" w:eastAsia="en-US"/>
          </w:rPr>
          <w:t>aplicat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nicio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sancţiune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disciplinară</w:t>
        </w:r>
        <w:r>
          <w:rPr>
            <w:rStyle w:val="spanrvts31"/>
            <w:color w:val="0000EE"/>
            <w:u w:val="single" w:color="0000EE"/>
            <w:lang w:val="en-US" w:eastAsia="en-US"/>
          </w:rPr>
          <w:t>/</w:t>
        </w:r>
        <w:r>
          <w:rPr>
            <w:rStyle w:val="spanSpellE"/>
            <w:color w:val="0000EE"/>
            <w:u w:val="single" w:color="0000EE"/>
            <w:lang w:val="en-US" w:eastAsia="en-US"/>
          </w:rPr>
          <w:t>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s-a </w:t>
        </w:r>
        <w:r>
          <w:rPr>
            <w:rStyle w:val="spanSpellE"/>
            <w:color w:val="0000EE"/>
            <w:u w:val="single" w:color="0000EE"/>
            <w:lang w:val="en-US" w:eastAsia="en-US"/>
          </w:rPr>
          <w:t>aplicat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sancţiunea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disciplinară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................................. .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 xml:space="preserve">    </w:t>
        </w:r>
        <w:r>
          <w:rPr>
            <w:rStyle w:val="spanGramE"/>
            <w:color w:val="0000EE"/>
            <w:u w:val="single" w:color="0000EE"/>
            <w:lang w:val="en-US" w:eastAsia="en-US"/>
          </w:rPr>
          <w:t>Cunoscând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normele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penale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incidente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materia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falsului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declaraţii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, </w:t>
        </w:r>
        <w:r>
          <w:rPr>
            <w:rStyle w:val="spanSpellE"/>
            <w:color w:val="0000EE"/>
            <w:u w:val="single" w:color="0000EE"/>
            <w:lang w:val="en-US" w:eastAsia="en-US"/>
          </w:rPr>
          <w:t>certificăm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că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datele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cuprinse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prezenta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adeverinţă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sunt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reale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, </w:t>
        </w:r>
        <w:r>
          <w:rPr>
            <w:rStyle w:val="spanSpellE"/>
            <w:color w:val="0000EE"/>
            <w:u w:val="single" w:color="0000EE"/>
            <w:lang w:val="en-US" w:eastAsia="en-US"/>
          </w:rPr>
          <w:t>exacte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şi</w:t>
        </w:r>
        <w:r>
          <w:rPr>
            <w:rStyle w:val="spanGramE"/>
            <w:color w:val="0000EE"/>
            <w:u w:val="single" w:color="0000EE"/>
            <w:lang w:val="en-US" w:eastAsia="en-US"/>
          </w:rPr>
          <w:t xml:space="preserve"> complete.</w:t>
        </w:r>
      </w:hyperlink>
    </w:p>
    <w:tbl>
      <w:tblPr>
        <w:tblStyle w:val="MsoNormalTable"/>
        <w:tblW w:w="8616" w:type="dxa"/>
        <w:jc w:val="center"/>
        <w:tblInd w:w="17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952"/>
        <w:gridCol w:w="5664"/>
      </w:tblGrid>
      <w:tr>
        <w:tblPrEx>
          <w:tblW w:w="8616" w:type="dxa"/>
          <w:jc w:val="center"/>
          <w:tblInd w:w="17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243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4" w:history="1"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Data</w:t>
              </w:r>
            </w:hyperlink>
          </w:p>
        </w:tc>
        <w:tc>
          <w:tcPr>
            <w:tcW w:w="4704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4" w:history="1"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Numele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şi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prenumele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reprezentantului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legal al angajatorului</w:t>
              </w:r>
              <w:r>
                <w:rPr>
                  <w:rStyle w:val="spanrvts81"/>
                  <w:b w:val="0"/>
                  <w:bCs w:val="0"/>
                  <w:i w:val="0"/>
                  <w:iCs w:val="0"/>
                  <w:smallCaps w:val="0"/>
                  <w:color w:val="0000EE"/>
                  <w:sz w:val="16"/>
                  <w:szCs w:val="16"/>
                  <w:u w:val="single" w:color="0000EE"/>
                  <w:lang w:val="en-US" w:eastAsia="en-US"/>
                </w:rPr>
                <w:t>3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)</w:t>
              </w:r>
            </w:hyperlink>
          </w:p>
        </w:tc>
      </w:tr>
      <w:tr>
        <w:tblPrEx>
          <w:tblW w:w="8616" w:type="dxa"/>
          <w:jc w:val="center"/>
          <w:tblInd w:w="17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243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4" w:history="1"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.........</w:t>
              </w:r>
            </w:hyperlink>
          </w:p>
        </w:tc>
        <w:tc>
          <w:tcPr>
            <w:tcW w:w="4704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4" w:history="1"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...................................</w:t>
              </w:r>
            </w:hyperlink>
          </w:p>
        </w:tc>
      </w:tr>
      <w:tr>
        <w:tblPrEx>
          <w:tblW w:w="8616" w:type="dxa"/>
          <w:jc w:val="center"/>
          <w:tblInd w:w="17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2436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</w:p>
        </w:tc>
        <w:tc>
          <w:tcPr>
            <w:tcW w:w="4704" w:type="dxa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4" w:history="1"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Semnătura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reprezentantului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legal al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angajatorului</w:t>
              </w:r>
            </w:hyperlink>
          </w:p>
        </w:tc>
      </w:tr>
      <w:tr>
        <w:tblPrEx>
          <w:tblW w:w="8616" w:type="dxa"/>
          <w:jc w:val="center"/>
          <w:tblInd w:w="17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7284" w:type="dxa"/>
            <w:gridSpan w:val="2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</w:p>
        </w:tc>
      </w:tr>
      <w:tr>
        <w:tblPrEx>
          <w:tblW w:w="8616" w:type="dxa"/>
          <w:jc w:val="center"/>
          <w:tblInd w:w="17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7284" w:type="dxa"/>
            <w:gridSpan w:val="2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4" w:history="1"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..............................................</w:t>
              </w:r>
            </w:hyperlink>
          </w:p>
        </w:tc>
      </w:tr>
      <w:tr>
        <w:tblPrEx>
          <w:tblW w:w="8616" w:type="dxa"/>
          <w:jc w:val="center"/>
          <w:tblInd w:w="17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7284" w:type="dxa"/>
            <w:gridSpan w:val="2"/>
            <w:noWrap w:val="0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  <w:hideMark/>
          </w:tcPr>
          <w:p>
            <w:pPr>
              <w:pStyle w:val="prvps1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4" w:history="1"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Ştampila</w:t>
              </w:r>
              <w:r>
                <w:rPr>
                  <w:rStyle w:val="spanrvts31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 xml:space="preserve"> </w:t>
              </w:r>
              <w:r>
                <w:rPr>
                  <w:rStyle w:val="spanSpellE"/>
                  <w:b w:val="0"/>
                  <w:bCs w:val="0"/>
                  <w:i w:val="0"/>
                  <w:iCs w:val="0"/>
                  <w:smallCaps w:val="0"/>
                  <w:color w:val="0000EE"/>
                  <w:u w:val="single" w:color="0000EE"/>
                  <w:lang w:val="en-US" w:eastAsia="en-US"/>
                </w:rPr>
                <w:t>angajatorului</w:t>
              </w:r>
            </w:hyperlink>
          </w:p>
        </w:tc>
      </w:tr>
    </w:tbl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>_____________</w:t>
        </w:r>
      </w:hyperlink>
    </w:p>
    <w:p>
      <w:pPr>
        <w:pStyle w:val="psection1"/>
        <w:spacing w:before="0" w:after="0"/>
        <w:ind w:left="0" w:right="0"/>
        <w:rPr>
          <w:rFonts w:ascii="Times New Roman" w:eastAsia="Times New Roman" w:hAnsi="Times New Roman" w:cs="Times New Roman"/>
          <w:lang w:val="en-US" w:eastAsia="en-US"/>
        </w:rPr>
      </w:pPr>
      <w:hyperlink r:id="rId4" w:history="1">
        <w:r>
          <w:rPr>
            <w:rStyle w:val="spanrvts31"/>
            <w:color w:val="0000EE"/>
            <w:u w:val="single" w:color="0000EE"/>
            <w:lang w:val="en-US" w:eastAsia="en-US"/>
          </w:rPr>
          <w:t>    </w:t>
        </w:r>
        <w:r>
          <w:rPr>
            <w:rStyle w:val="spanrvts81"/>
            <w:color w:val="0000EE"/>
            <w:sz w:val="16"/>
            <w:szCs w:val="16"/>
            <w:u w:val="single" w:color="0000EE"/>
            <w:lang w:val="en-US" w:eastAsia="en-US"/>
          </w:rPr>
          <w:t>3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) </w:t>
        </w:r>
        <w:r>
          <w:rPr>
            <w:rStyle w:val="spanSpellE"/>
            <w:color w:val="0000EE"/>
            <w:u w:val="single" w:color="0000EE"/>
            <w:lang w:val="en-US" w:eastAsia="en-US"/>
          </w:rPr>
          <w:t>Persoana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care, </w:t>
        </w:r>
        <w:r>
          <w:rPr>
            <w:rStyle w:val="spanSpellE"/>
            <w:color w:val="0000EE"/>
            <w:u w:val="single" w:color="0000EE"/>
            <w:lang w:val="en-US" w:eastAsia="en-US"/>
          </w:rPr>
          <w:t>potrivit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legii</w:t>
        </w:r>
        <w:r>
          <w:rPr>
            <w:rStyle w:val="spanrvts31"/>
            <w:color w:val="0000EE"/>
            <w:u w:val="single" w:color="0000EE"/>
            <w:lang w:val="en-US" w:eastAsia="en-US"/>
          </w:rPr>
          <w:t>/</w:t>
        </w:r>
        <w:r>
          <w:rPr>
            <w:rStyle w:val="spanSpellE"/>
            <w:color w:val="0000EE"/>
            <w:u w:val="single" w:color="0000EE"/>
            <w:lang w:val="en-US" w:eastAsia="en-US"/>
          </w:rPr>
          <w:t>actelor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juridice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constitutive/</w:t>
        </w:r>
        <w:r>
          <w:rPr>
            <w:rStyle w:val="spanSpellE"/>
            <w:color w:val="0000EE"/>
            <w:u w:val="single" w:color="0000EE"/>
            <w:lang w:val="en-US" w:eastAsia="en-US"/>
          </w:rPr>
          <w:t>altor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tipuri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de </w:t>
        </w:r>
        <w:r>
          <w:rPr>
            <w:rStyle w:val="spanSpellE"/>
            <w:color w:val="0000EE"/>
            <w:u w:val="single" w:color="0000EE"/>
            <w:lang w:val="en-US" w:eastAsia="en-US"/>
          </w:rPr>
          <w:t>acte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legale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, </w:t>
        </w:r>
        <w:r>
          <w:rPr>
            <w:rStyle w:val="spanSpellE"/>
            <w:color w:val="0000EE"/>
            <w:u w:val="single" w:color="0000EE"/>
            <w:lang w:val="en-US" w:eastAsia="en-US"/>
          </w:rPr>
          <w:t>reprezintă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angajatorul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în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</w:t>
        </w:r>
        <w:r>
          <w:rPr>
            <w:rStyle w:val="spanSpellE"/>
            <w:color w:val="0000EE"/>
            <w:u w:val="single" w:color="0000EE"/>
            <w:lang w:val="en-US" w:eastAsia="en-US"/>
          </w:rPr>
          <w:t>relaţiile</w:t>
        </w:r>
        <w:r>
          <w:rPr>
            <w:rStyle w:val="spanrvts31"/>
            <w:color w:val="0000EE"/>
            <w:u w:val="single" w:color="0000EE"/>
            <w:lang w:val="en-US" w:eastAsia="en-US"/>
          </w:rPr>
          <w:t xml:space="preserve"> cu </w:t>
        </w:r>
        <w:r>
          <w:rPr>
            <w:rStyle w:val="spanSpellE"/>
            <w:color w:val="0000EE"/>
            <w:u w:val="single" w:color="0000EE"/>
            <w:lang w:val="en-US" w:eastAsia="en-US"/>
          </w:rPr>
          <w:t>terţii</w:t>
        </w:r>
        <w:r>
          <w:rPr>
            <w:rStyle w:val="spanrvts31"/>
            <w:color w:val="0000EE"/>
            <w:u w:val="single" w:color="0000EE"/>
            <w:lang w:val="en-US" w:eastAsia="en-US"/>
          </w:rPr>
          <w:t>.</w:t>
        </w:r>
      </w:hyperlink>
    </w:p>
    <w:sectPr>
      <w:pgSz w:w="11906" w:h="16840"/>
      <w:pgMar w:top="567" w:right="567" w:bottom="567" w:left="567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jc w:val="both"/>
      <w:outlineLvl w:val="1"/>
    </w:pPr>
    <w:rPr>
      <w:rFonts w:ascii="Times New Roman" w:eastAsia="Times New Roman" w:hAnsi="Times New Roman" w:cs="Times New Roman"/>
      <w:b/>
      <w:bCs/>
      <w:i w:val="0"/>
      <w:iCs/>
      <w:sz w:val="24"/>
      <w:szCs w:val="24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section1">
    <w:name w:val="div_section1"/>
    <w:basedOn w:val="Normal"/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1">
    <w:name w:val="p_section1"/>
    <w:basedOn w:val="p"/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Pr>
      <w:rFonts w:ascii="Times New Roman" w:eastAsia="Times New Roman" w:hAnsi="Times New Roman" w:cs="Times New Roman"/>
      <w:sz w:val="24"/>
      <w:szCs w:val="24"/>
    </w:rPr>
  </w:style>
  <w:style w:type="character" w:customStyle="1" w:styleId="spanGramE">
    <w:name w:val="span_GramE"/>
    <w:basedOn w:val="DefaultParagraphFont"/>
  </w:style>
  <w:style w:type="character" w:customStyle="1" w:styleId="spanSpellE">
    <w:name w:val="span_SpellE"/>
    <w:basedOn w:val="DefaultParagraphFont"/>
  </w:style>
  <w:style w:type="paragraph" w:customStyle="1" w:styleId="prvps1">
    <w:name w:val="p_rvps1"/>
    <w:basedOn w:val="p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rvts31">
    <w:name w:val="span_rvts31"/>
    <w:basedOn w:val="DefaultParagraphFont"/>
    <w:rPr>
      <w:rFonts w:ascii="Times New Roman" w:eastAsia="Times New Roman" w:hAnsi="Times New Roman" w:cs="Times New Roman"/>
    </w:rPr>
  </w:style>
  <w:style w:type="character" w:customStyle="1" w:styleId="spanrvts51">
    <w:name w:val="span_rvts51"/>
    <w:basedOn w:val="DefaultParagraphFont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spanrvts21">
    <w:name w:val="span_rvts21"/>
    <w:basedOn w:val="DefaultParagraphFont"/>
    <w:rPr>
      <w:rFonts w:ascii="Times New Roman" w:eastAsia="Times New Roman" w:hAnsi="Times New Roman" w:cs="Times New Roman"/>
      <w:b/>
      <w:bCs/>
    </w:rPr>
  </w:style>
  <w:style w:type="table" w:customStyle="1" w:styleId="MsoNormalTable">
    <w:name w:val="MsoNormalTable"/>
    <w:basedOn w:val="TableNormal"/>
    <w:tblPr/>
  </w:style>
  <w:style w:type="character" w:customStyle="1" w:styleId="spanrvts71">
    <w:name w:val="span_rvts71"/>
    <w:basedOn w:val="DefaultParagraphFont"/>
    <w:rPr>
      <w:rFonts w:ascii="Times New Roman" w:eastAsia="Times New Roman" w:hAnsi="Times New Roman" w:cs="Times New Roman"/>
    </w:rPr>
  </w:style>
  <w:style w:type="character" w:customStyle="1" w:styleId="MsoHyperlink">
    <w:name w:val="MsoHyperlink"/>
    <w:basedOn w:val="DefaultParagraphFont"/>
  </w:style>
  <w:style w:type="character" w:customStyle="1" w:styleId="spanrvts81">
    <w:name w:val="span_rvts81"/>
    <w:basedOn w:val="DefaultParagraphFont"/>
    <w:rPr>
      <w:rFonts w:ascii="Times New Roman" w:eastAsia="Times New Roman" w:hAnsi="Times New Roman" w:cs="Times New Roman"/>
      <w:sz w:val="36"/>
      <w:szCs w:val="3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javascript:OpenDocumentView(375904,%207155145);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